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0c39" w14:textId="ecc0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23 мая 1997 года № 3526 "О символах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июня 2024 года № 583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мая 1997 года № 3526 "О символах органов национальной безопасности Республики Казахстан"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национальной безопасности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Установить, что символами органов национальной безопасности Республики Казахстан являются: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флаг органов национальной безопасности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эмблема органов национальной безопасности Республики Казахстан;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флаг Службы специального назначения "А" Комитета национальной безопасности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знамя Службы внешней разведки Комитета национальной безопасности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знамя Академии Комитета национальной безопасности Республики Казахстан.";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изображение и описание: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флага органов национальной безопасности Республики Казахстан согласно приложению 1 к настоящему Указу;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эмблемы органов национальной безопасности Республики Казахстан согласно приложению 2 к настоящему Указу;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флага Службы специального назначения "А" Комитета национальной безопасности Республики Казахстан согласно приложению 3 к настоящему Указу;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знамени Службы внешней разведки Комитета национальной безопасности Республики Казахстан согласно приложению 4 к настоящему Указу;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знамени Академии Комитета национальной безопасности Республики Казахстан согласно приложению 5 к настоящему Указу.";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Определить, что: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содержания, хранения и выноса флагов и знамен органов национальной безопасности Республики Казахстан, указанных в пункте 1 настоящего Указа, определяются Уставом внутренней службы органов национальной безопасности Республики Казахстан;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эмблема органов национальной безопасности Республики Казахстан устанавливается на служебных зданиях Комитета национальной безопасности Республики Казахстан, а также на зданиях органов Комитета национальной безопасности Республики Казахстан;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приказами и иными нормативными правовыми актами Председателя Комитета национальной безопасности Республики Казахстан могут предусматриваться и другие случаи обязательного воспроизводства изображения символов органов национальной безопасности Республики Казахстан.";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флага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национальной безопасности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описание эмблемы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национальной безопасности Республики Казахстан, утвержденные вышеназванным Указом, исключить; 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2, 3,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 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Указ вводится в действие после дня его первого официального опубликования.  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1997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3526 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>флага органов национальной безопасности Республики Казахстан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Флаг органов национальной безопасности Республики Казахстан представляет собой прямоугольное полотнище василькового (синего) цвета с соотношениями сторон 2:3 (размером 1000:1500 мм). В центре флага размещено трафаретное изображение основных элементов эмблемы органов национальной безопасности Республики Казахстан золотистого (желтого) цвета диаметром 500 мм (1/3 по отношению к ширине флага) – стилизованная семиконечная звезда, в центре звезды – малый щит с шаныраком.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Левая сторона прошита швом, позволяющим надеть флаг на древко диаметром 32 мм и длиной 2000 мм. Наконечник древка имеет форму копья и выполнен из металла золотисто-желтого цвета. Высота наконечника древка – 260 мм, ширина – 110 мм. На копье закреплен витой шнур золотисто-желтого цвета с двумя кистями на концах. Длина шнура – 750 мм, длина кистей – 250 мм.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ФЛАГ органов национальной безопасности Республики Казахстан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429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1997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3526 </w:t>
            </w:r>
          </w:p>
        </w:tc>
      </w:tr>
    </w:tbl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эмблемы органов национальной безопасности Республики Казахстан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Эмблема органов национальной безопасности Республики Казахстан представляет собой изображение круглого щита (диаметр 1000 мм) с центральным полем бирюзового (голубого) цвета (диаметром 750 мм) и внешней окружностью василькового (синего) цвета (шириной 750 мм), окольцованной золотистым (желтым) кантом (шириной по 250 мм).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внешней окружности щита василькового (синего) цвета нанесена надпись (высота шрифта 550 мм) на государственном языке: по верху – "ҚАЗАҚСТАН РЕСПУБЛИКАСЫ", по низу – "ҰЛТТЫҚ ҚАУІПСІ3ДІК КОМИТЕТІ". Надписи выполнены серебристым (белым) цветом.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Посередине щита на поле бирюзового (голубого) цвета расположена стилизованная семиконечная звезда (диаметр по вершинам лучей – 750 мм) бордового (темно-красного) цвета на золотом (желтом) основании (диаметр по вершинам лучей – 750 мм), имеющем также семь тупоугольных лучей.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рубиновой звезды размещен малый щит (диаметр 400 мм).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окружности щита (шириной 40 мм) василькового (синего) цвета, окольцованной золотистым (желтым) кантом (шириной по 10 мм), нанесена надпись (девиз) на государственном языке (высота шрифта 36 мм): "НАМЫС. АЙБЫН. ОТАН". Надпись выполнена серебристым (белым) цветом.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щита расположено стилизованное изображение свода остова юрты – "шанырак" (диаметр 280 мм) золотистого (желтого) цвета на бирюзовом (голубом) фоне.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основных элементов эмблемы в качестве самостоятельных эмблем: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звезды с малым щитом и шаныраком с девизом (средняя эмблема);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малого щита с шаныраком без девиза (малая эмблема).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малой эмблемы по внешней окружности малого щита наносится изображение семи серебристых (белых) заклепок.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ЭМБЛЕМА органов национальной безопасности Республики Казахстан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1997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3526</w:t>
            </w:r>
          </w:p>
        </w:tc>
      </w:tr>
    </w:tbl>
    <w:bookmarkStart w:name="z8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флага Службы специального назначения "А" Комитета национальной безопасности Республики Казахстан</w:t>
      </w:r>
    </w:p>
    <w:bookmarkEnd w:id="40"/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Флаг Службы специального назначения "А" Комитета национальной безопасности Республики Казахстан представляет собой прямоугольное полотнище василькового (синего) цвета с соотношениями сторон 2:3 (размером 1000х1500 мм). В центре флага размещено трафаретное изображение основных элементов Службы специального назначения "А" Комитета национальной безопасности Республики Казахстан диаметром 500 мм (1/3 по отношению к ширине флага). 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Левая сторона прошита швом, позволяющим надеть флаг на древко диаметром 32 мм и длиной 2000 мм. Наконечник древка имеет форму копья и выполнен из металла золотисто-желтого цвета. Высота наконечника – 260 мм, ширина – 110 мм. На копье закреплен витой шнур золотисто-желтого цвета с двумя кистями на концах. Длина шнура – 750 мм, длина кистей – 250 мм.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ФЛАГ Службы специального назначения "А" Комитета национальной безопасности Республики Казахстан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1997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3526 </w:t>
            </w:r>
          </w:p>
        </w:tc>
      </w:tr>
    </w:tbl>
    <w:bookmarkStart w:name="z10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знамени Службы внешней разведки Комитета национальной безопасности Республики Казахстан</w:t>
      </w:r>
    </w:p>
    <w:bookmarkEnd w:id="45"/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Службы внешней разведки Комитета национальной безопасности Республики Казахстан состоит из прямоугольного полотнища, древка и шнура с кистями.</w:t>
      </w:r>
    </w:p>
    <w:bookmarkEnd w:id="46"/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Полотнище знамени прямоугольное, темно-синего цвета, размером по длине 200 см, по ширине – 100 см.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знамени размещен орел с раскрытыми крыльями в тҰмно-бежевом обрамлении, прикрывающий кереге – фрагмент юрты, символ дома, Родины.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Знамя по краям с трех сторон окаймлено шелковой бахромой золотисто-желтого цвета. 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 полотнища по ширине имеется отверстие для вдевания его на древко, диаметр отверстия – 4 см. Древко знамени деревянное, круглого сечения, диаметром 4 см, длиной 250 см. Древко окрашено в светло-коричневый цвет, лакировано и имеет на нижнем конце металлическое кольцо, а на верхнем – фигурный наконечник золотистого цвета.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Шнур знамени крученый, изготовлен из золотистого шелка, с двумя кистями по краям длиною 15 см. Длина шнура – 270–285 см. 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Службы внешней разведки Комитета национальной безопасности Республики Казахстан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1997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3526 </w:t>
            </w:r>
          </w:p>
        </w:tc>
      </w:tr>
    </w:tbl>
    <w:bookmarkStart w:name="z12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знамени Академии Комитета национальной безопасности Республики Казахстан</w:t>
      </w:r>
    </w:p>
    <w:bookmarkEnd w:id="54"/>
    <w:bookmarkStart w:name="z12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Академии Комитета национальной безопасности Республики Казахстан (далее – Академия КНБ) представляет собой прямоугольное полотнище василькового цвета, окаймленное каймой золотистого (желтого) цвета, с соотношениями сторон 2:3 (размером 1000:1500 мм). В центре знамени размещено трафаретное изображение основных элементов эмблемы Академии КНБ золотистого (желтого) цвета размером 740х350 мм (1/3 по отношению к ширине знамени) – развернутой книги, основного круглого щита, двойной семиконечной звезды, малого щита с шаныраком, пера, сабли.</w:t>
      </w:r>
    </w:p>
    <w:bookmarkEnd w:id="55"/>
    <w:bookmarkStart w:name="z12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верхнему краю полотнища на государственном языке золотистым шелком вышита надпись: "ҚАЗАҚСТАН РЕСПУБЛИКАСЫ ҰЛТТЫҚ ҚАУІПСІЗДІК КОМИТЕТІНІҢ АКАДЕМИЯСЫ", высота букв надписи – 7,5 см.</w:t>
      </w:r>
    </w:p>
    <w:bookmarkEnd w:id="56"/>
    <w:bookmarkStart w:name="z12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нижнему краю полотнища на государственном языке золотистым шелком вышита надпись: "ОТАНҒА АДАЛ ҚЫЗМЕТ", высота букв надписи – 8,5 см.</w:t>
      </w:r>
    </w:p>
    <w:bookmarkEnd w:id="57"/>
    <w:bookmarkStart w:name="z12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Левая сторона прошита швом, позволяющим надеть флаг на древко диаметром 32 мм и длиной 2000 мм. </w:t>
      </w:r>
    </w:p>
    <w:bookmarkEnd w:id="58"/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Наконечник древка имеет форму копья и выполнен из металла золотисто-желтого цвета. Высота наконечника – 260 мм, ширина – 110 мм. </w:t>
      </w:r>
    </w:p>
    <w:bookmarkEnd w:id="59"/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копье закреплен витой шнур золотистого (желтого) цвета с двумя кистями на концах. Длина шнура – 750 мм, длина кистей – 250 мм. </w:t>
      </w:r>
    </w:p>
    <w:bookmarkEnd w:id="60"/>
    <w:bookmarkStart w:name="z12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Академии Комитета национальной безопасности Республики Казахстан</w:t>
      </w:r>
    </w:p>
    <w:bookmarkEnd w:id="61"/>
    <w:bookmarkStart w:name="z12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