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ad41" w14:textId="e26a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НАЛОГЕ С ДОХОДОВ ОТ ДЕМОНСТРАЦИИ КИНОФИЛЬМОВ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ПРЕЗИДИУМА ВЕРХОВНОГО СОВЕТА КАЗАХСКОЙ ССР ОТ 30 ИЮНЯ 1975 ГОДА. Утратил силу - Указом Президента РК от 18 июля 1995 г. № 2367.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ПРЕЗИДИУМ ВЕРХОВНОГО COBETA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УСТАНОВИТЬ, ЧТО НАЛОГ C ДОХОДОВ OT ДЕМОНСТРАЦИИ КИНОФИЛЬМОВ, ПОСТУПАЮЩИХ OT КИНОТЕАТРОВ, КИНОУСТАНОВОК И КИНОПЕРЕДВИЖЕК, ПОЛНОСТЬЮ ЗАЧИСЛЯЕТСЯ B МЕСТНЫЕ БЮДЖЕТЫ ОБЛАСТЕЙ И ГОРОДОВ РЕСПУБЛИКАНСКОГО ПОДЧИНЕНИЯ.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