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53dcb" w14:textId="5553d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меpах по дальнейшему pазвитию индивидуального жилищного стpоительства и жилищной коопеpации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КАЗАХСКОЙ СОВЕТСКОЙ СОЦИАЛИСТИЧЕСКОЙ РЕСПУБЛИКИ от 19 маpта 1991 года N 286. Утратил силу - Указом Президента РК от 13 августа 1997 г. N 3613 ~U973613.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ускорения решения жилищной проблемы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Рассматривать всемерное развитие индивидиуального и 
кооперативного жилищного строительства как социально-политическую и
экономическую задачу первостепенной важности, связанную самым
непосредственным образом с повышением уровня жизни народа.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Кабинету Министров Казахской ССР, местным Советам народных
депутатов в месячный срок разработать меры, направленные на
значительное расширение строительства индивидуального и кооперативного
жилья.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Для повышения заинтересованности населения в строительстве
индивидуальных жилых домов: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производить беспрепятственное выделение для этих целей земельных
участков, конкретные размеры которых определяются в соответствии
с Земельным Кодексом Казахской ССР аульными, сельскими,
поселковыми, городскими Советами народных депутатов, с учетом
местных условий и позволяют кроме строительства жилого дома
возводить на них надворные постройки и вести личное подсобное
хозяйство;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обеспечить доступность кредитов, выдаваемых как за счет
средств банков, так и за счет средств предприятий. При этом
предусмотреть выдачу беспроцентных ссуд инвалидам и участникам
Великой Отечественной войны, семьям погибших военнослужащих и
приравненных к ним лицам, малообеспеченным гражданам и многодетным
семьям, разнообразить виды кредитов для других категорий граждан
по размерам средств, срокам и взимаемым процентам.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Разрешить банкам Казахской ССР предоставлять кредиты
гражданам: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строительство индивидуальных домов с надворными постройками
в размере 30 тыс. рублей с погашением в течение 30 лет, начиная
с третьего года после получения ссуды;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реконструкцию и капитальный ремонт индивидуальных жилых
домов и квартир, присоединение их к инженерным сетям, а также на
строительство надворных построек для содержания скота и птицы и
хранения сельскохозяйственной продукции в размере до 5 тыс.рублей
с погашением в течение 10 лет, начиная с третьего года после
получения ссуды;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начавшим строительство индивидиуальных жилых домов за счет
собственных средств на его завершение (при наличии возведенных
стен) в размере затрат, необходимых на окончание строительства,
но не свыше 10 тыс. рублей с погашением в течение 10 лет, начиная
со второго года после получения ссуды;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покупку индивидуальных жилых домов с надворными постройками
в размере балансовой (остаточной) стоимости строений, но не
более 30 тыс. рублей, на срок до 25 лет с погашением со следующего
года после получения ссуды;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начавшим строительство индивидуальных жилых домов за счет
собственных средств на его завершение (при наличии возведенных
стен) в размере затрат, необходимых на окончание строительства,
но не свыше 10 тыс. рублей с погашением в течение 10 лет, начиная
со второго года после получения ссуды;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  ( 8 ) на оплату паевых взносов членам жилищно-строительных кооперативов
в размере до 10 тыс. рублей с погашением в течение 10 лет
со следующего года после получения ссуды;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работникам предприятий и организаций на индивидуальное и
кооперативное жилищное строительство за счет фондов предприятий
и организаций на основании договоров, заключаемых с учреждениями
Сберегательного банка Казахской ССР, в размерах и на сроки согласно
договорам, но не свыше 30 тыс. рублей.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  ( 12 ) Возмещение банкам потерь, связанных с выдачей этих кредитов,
производить по представлением их учреждений за счет бюджетов местных
Советов народных депутатов, которые при необходимости покрывают
произведенные на эти цели расходы за счет фондов социального
развития предприятий и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В целях расширения участия граждан собственными средствами
в индивидуальном и кооперативном жилищном строительстве и
дополнительного привлечения денежных средств населения Сберегательному
банку Казахской ССР ввести целевые жилищные вклады на покупку,
строительство и ремонт индивидуальных жилых домов и квартир,
имея в виду предоставление гражданам права накапливать на целевых
жилищных вкладах денежные средства в размере 50 процентов
стоимости строительства, покупки и ремонта индивидуального жилого
дома или квартиры с последующим предоставлением кредита на
указанные цели в размере остальных 50 процентов стоимости затрат.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Для повышения ответственности заемщиков за целевое
использование, а также своевременный возврат полученных кредитов
учреждениям банков Казахской ССР принимать в залог от заемщиков в
качестве обеспечения кредита свободные от залога индивидуальные
жилые дома с хозяйственными постройками и квартиры, построенные
или купленные за счет банковского кредита, собственные средства
заемщика, находящиеся во вкладах, облигациях и других ценных бумагах,
принадлежащие заемщикам здания, строения, гаражи, автомобили,
драгоценности и другие дорогостоящие предметы длительного
пользования, а также гарантии, поручительства и обязательства
в других формах, принятых банковской практикой.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Рекомендовать предприятиям, учреждениям, организациям,
колхозам и иным кооперативным и общественным организациям заключать
договоры со своими работниками на погашение задолженности
по кредитам банка, полученным работниками на индивидуальное и
кооперативное жилищное строительство, за счет средств фонда социального
развития при стаже работы на предприятии, в учреждении,
организации свыше 5 лет в размере не менее 10 процентов, свыше
10 лет - не менее 30 процентов и свыше 15 лет - до 80 процентов
задолженности.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Исполкомам местных Советов народных депутатов в таком же
порядке и размерах производить погашение кредитов, предоставленных
на указанные цели работникам учреждений и организаций просвещения,
здравоохранения и других учреждений и организаций непроизводственной
сферы, состоящих на бюджете, а также инвалидам и участникам
Великой Отечественной войны, семьям погибших военнослужащих
и приравненных к ним лицам, стоящим в исполкомах на
учете для улучшения жилищных условий, за счет средств местного
бюджета и других установленных источников финансирования.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В целях повышения заинтересованности подрядных строительных
организаций в сооружении кооперативных жилых домов установить,
что заказчик передает подрядчику 10 процентов общей
площади жилых домов при условии выполнения им договорных обязательств
по сроку ввода в эксплуатацию кооперативного жилого дома,
при этом стоимость этой площади оплачивается за счет средств
местного бюджета, либо средств предприятия или групп предприятий,
из работников которых создан жилищно-строительный кооператив.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Поручить местным Советам народных депутатов, предприятиям,
обьединениям и организациям провести необходимую разьяснительную
работу о том, что на данном этапе развития нашего общества должен
проводиться постепенный отход от традиционных методов решения
жилищной проблемы, которые свелись к бесконечной очереди
на получение государственного жилья, и что основным направлением
является вкючение жилья в рыночные отношения, прежде всего за
счет изменения структуры нового жилищного строительства с резким
повышением в нем доли индивидуального и кооперативного
жилья, а также расширения продажи квартир, аренды, безвозмездной
передачи государственных квартир в собственность граждан,
расширения различных форм смешанного финансирования.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Президент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Казахской Советской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Социалистической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