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5172" w14:textId="c645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населения в условиях либерализации цен&lt;*&gt; Сноска. Пpодлен сpок действия Указом Пpезидента Республики Казахстан от 31 маpта 1992 г. N 710.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января 1992 года N 577. Утратил силу - Указом Президента РК от 4 сентября 2001 г. N 677 ~U010677.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интересах усиления социальной защиты населения Республики
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на 1 квартал 1992 г. государственные регулируемые
цены на все виды хлеба и хлебо-булочные изделия, муку, реализуемую
населению взамен печеного хлеба, (кроме масла животного и твердых
сыров).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Пункт 1 с изменениями, внесенными Указом Президента
Республики Казахстан от 2 июля 1992 г. N 817. 
     2. Кабинету Министров Республики Казахстан, исполнительным
комитетам областных, Алма-Атинского и Ленинского городских Советов
народных депутатов изыскать в процессе исполнения соответствующих
бюджетов дополнительные средства, связанные с возмещением разницы 
в ценах на указанные продовольственные товары.
             Президент
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