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c5b72" w14:textId="c0c5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обеспечению социальной защищенности работников органов внутренних дел, военнослужащих внутренних войск и Комитета государственной безопасности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янваpя 1992 г. N 581. Утратил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социальной защищенности работников органов внутренних дел, военнослужащих внутренних войск и Комитета государственной безопасности Республики Казахстан, руководствуясь Конституционным Законом Республики Казахстан "О государственной независимости Республики Казахстан", а также в связи с ликвидацией центральных министерств и ведомств бывшего Союза ССР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Осуществлять финансирование из бюджета Республики Казахстан органов Министерства внутренних дел Республики Казахстан, Комитета государственной безопасности Республики Казахстан, подведомственных им организаций и учреждений, учебных заведений МВД и КГБ, а также внутренних войск республики, содержавшихся за счет бюджета бывшего Союза ССР.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Распространить на них действие Указа Президента Республики Казахстан от 12 декабря 1991 г. N 541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U910541_ </w:t>
      </w:r>
      <w:r>
        <w:rPr>
          <w:rFonts w:ascii="Times New Roman"/>
          <w:b w:val="false"/>
          <w:i w:val="false"/>
          <w:color w:val="000000"/>
          <w:sz w:val="28"/>
        </w:rPr>
        <w:t>
 "Об отмене ограничений на заработную плату и на прирост средств, направляемых на потребление, и о повышении заработной платы работников бюджетных организаций и учреждений".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Кабинету Министров Республики Казахстан рассмотреть предложение об освобождении с 1 января 1992 г. от уплаты подоходного налога лиц рядового и начальствующего состава органов внутренних дел, военнослужащих внутренних войск и Комитета государственной безопасности Республики Казахстан, содержащихся за счет бюджета республики, подготовить и внести на рассмотрение Верховного Совета Республики Казахстан проект закона о внесении изменений и дополнений в действующее законодательство.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Рекомендовать областным Советам народных депутатов принять соответствующие меры, направленные на обеспечение социальной защищенности работников органов внутренних дел, содержащихся за счет местных бюджетов. ( льгота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Повысить с 1 января 1992 г. на 100 процентов размеры окладов по воинским и специальным званиям лиц среднего, старшего и высшего начальствующего состава органов внутренних дел, военнослужащих внутренних войск и Комитета государственной безопасности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 Президент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