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265d" w14:textId="7d926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Комитета по государственным материальным резервам при Кабинете Министров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января 1992 года N 583. Утратил силу - Указом Президента РК от 26 мая 1997 г. N 3531 ~U973531.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государственных интересов Республики
Казахстан, устойчивого функционирования экономики республики
в чрезвычайных ситуациях и иных  непредвиденных обстоятельствах: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Образовать Комитет по государственным материальным
резервам при Кабинете Министров Республики Казахстан, упразднив
Казахское территориальное управление по материальным резервам
Госрезерва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Определить, что Комитет по государственным материальным
резервам при Кабинете Министров Республики Казахстан является
правопреемником по владению, пользованию и управлению имуществом
входящих в него предприятий и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Возложить на Комитет по государственным материальным
резервам при Кабинете Министров Республики Казахстан управление
государственным и мобилизационным резервами республики,
обеспечение их количественной и качественной сохранности.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Установить, что: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предложения по формированию государственного и мобилизационного
резервов республики принимаются Кабинетом Министров Республики 
Казахстан по представлениям соответственно Госэкономкомитета
Республики Казахстан и Государственного комитета обороны Республики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решения по использованию мобилизационного резерва принимаются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Президентом Республики Казахстан, а государственного - Премьер-министром
Республики Казахстан.
     4. Кабинету Министров Республики Казахстан:
     утвердить положения о Комитете по государственным
материальным резервам при Кабинете Министров Республики Казахстан,
государственном и мобилизационном резервах;
     решить вопросы численности, финансового и материально-технического
обеспечения Комитета по государственным материальным резервам при
Кабинете Министров Республики Казахстан.
             Президент
 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