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f4396" w14:textId="3bf43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полномочиях Госудаpственного комитета обоpоны Республики Казахстан в опpеделении поpядка пpохождения воинской службы на теppитоpии pеспублики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 К А З Пpезидента Республики Казахстан от 7 февpаля 1992г. N 604. Утратил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определения порядка прохождения воинской службы на территории Республики Казахстан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право Государственному комитету обороны Республики Казахстан совместно с командиром войсковой части 10040 решать вопросы дальнейшей службы и размещения в воинских частях на территории республики военнослужащих срочной службы-граждан Республики Казахстан, отказавшихся принимать присягу государствам, на территориях которых они проходили службу, и по этой причине оставивших свои воинские части.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Военнослужащих срочной службы - граждан Республики Казахстан, проходивших службу в войсках, военно-строительных частях, учреждениях, дислоцирующихся вне пределов Республики Казахстан, отслуживших в рядах Вооруженных Сил Содружества Независимых Государств более 1,5 года, отказавшихся принимать присягу отдельным государствам содружества и по этой причине оставивших свои воинские части, уволить в запас согласно прилагаемому расчету.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Председателю Государственного комитета обороны Республики Казахстан в дальнейшем самостоятельно решать вопросы увольнения с действительной военной службы в запас, указанной в данном пункте категории военнослужащих.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вступает в силу с момента его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Президент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 Указу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7 февраля 1992 г. N 604                       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 А С Ч Е 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увольняемых в запас военнослужащих срочной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службы - казахстанцев, прибывших с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независимых государств (военнослужащие, проходившие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службу в военно-строительных частях)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!          ! Каким военкоматом ! Кол-во ! Время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Воинские части !  Гос-во  ! призван           !        ! прибытия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!          !                   !        !в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________________!__________!___________________!________!___________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Войсковая часть   Украина    Павлодарским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52707                        ОВК                  102      8.12.91г.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(Строительное                Карагандинским        12      8.12.91г.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Управление,                  ОВК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Киевский военный             Семипалатинским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округ)                       ОВК                   18      8.12.91г.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Всего 132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Войсковая часть   Российская Гурьевским             70   24.12.91г.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54036             Федерация  ОВК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(г.Краснодар,     (Северный  Уральским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Северо-Кавказский Кавказ     ОВК                     1.   24.12.91г.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военный округ)               Алма-Атинским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ОВК                     3.   24.12.91г.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Кокчетавским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ОВК                      1.  24.12.91г.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Восточно-Казахстанским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ОВК                      2.  24.12.91г.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Семипалатинским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ОВК                      3.  24.12.91г.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Всего 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Итого 212 человек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