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5667" w14:textId="7ab5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Национального агентства по иностранным инвестициям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июня 1992 года N 799.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единой государственной политики в области привлечения иностранных инвестиций в республику, активизации работ по обеспечению широкомасштабного участия капитала зарубежных государств, банков, компаний и международных организаций в реформировании экономики Казахстана ПОСТАНОВЛЯЮ: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Национальное агентство по иностранным инвестициям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Абзацы второй и третий пункта 1 - утратили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Указом Президента Республики Казахстан от 14 июля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1994 г. N 1792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задачами Национального агентства по иностранным инвестициям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разработке и осуществлении государственной политики по привлечению и использованию иностранных инвестиций;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стройной системы работы с зарубежными инвесторами и принятие мер по их стимулированию;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защиты экономических интересов республики, ее предприятий и соблюдение национального законодательства в договорах и соглашениях, заключаемых с иностранными инвесторами;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международных тендеров, конкурсов по освоению месторождений минеральных ресурсов, строительству крупных объектов и сооружений;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предложений в области предоставления концессий и подготовка заключений по всем концессионным договорам и соглашениям;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экспертиза проектов и их конкурсный отбор для последующей реализации путем международной финансовой и технико-технологической кооперации.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Наделить Национальное агентство по иностранным инвестициям Республики Казахстан следующими полномочиями: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представлять по поручению Правительства интересы Республики Казахстан на международном уровне в области инвестиционного сотрудничества, получения кредитов и займов;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осуществлять подготовку предложений Правительству в части предоставления финансовых и иных гарантий иностранным инвесторам, участвующим в реализации приоритетных программ и проектов;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предоставлять по поручению и в пределах компетенции Кабинета Министров недра иностранным инвесторам для поиска, разведки и добычи полезных ископаемых;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координировать деятельность министерств и ведомств республики, глав областных администраций, концернов, ассоциаций и других самоуправляющихся субъектов экономических отношений по вопросам привлечения и использования иностранных инвестиций и кредитов, осуществлять контроль экономической эффективности этой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представлять Президенту и Кабинету Министров Республики Казахстан проекты законодательных и нормативных актов по вопросам привлечения, использования и стимулирования иностранных инвестиций;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приглашать на работу в качестве советников, консультантов и экспертов высококвалифицированных зарубежных и отечественных специалистов на контрактной основе;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иметь филиалы, представительства в регионах республики и в других государствах, создавать инвестиционные фонды, а также исследовательские и учебные центры по проблемам иностранных инвестиций.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Пункт 4 - утратил силу Указом Президента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 от 14 июля 1994 г. N 1792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Кабинету Министров Республики Казахстан в месячный срок утвердить положение об Агентстве и внести необходимые изменения в решения Правительства,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вступает в силу с момента его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