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db33" w14:textId="d01d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патентном ведомстве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июня 1992 года N 806.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государственной политики в области охраны объектов промышленной собственности, создания единой патентной системы, выдачи охранных документов на изобретения, промышленные образцы, товарные знаки и другие объекты промышленной собственности, устранения препятствий развитию предпринимательства, распространению передовой технологии, товаров и услуг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Национальное патентное ведомство при Кабинете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Национальное патентное ведомство при Кабинете Министров Республики Казахстан является центральным органом государственного управления, руководство которым осуществляет Правительство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право Национальному патентному ведомству при Кабинете Министров Республики Казахстан в пределах функций, возложенных на него, принимать решения, обязательные для исполнения министерствами, ведомствами, предприятиями, организациями и другими субъектами экономических отношений республики независимо от их ведомственной подчиненности и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осуществить организационные меры по созданию Национального патентного ведомства при Кабинете Министров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Положение о Национальном патентном ведомстве при Кабинете Министров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