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3dfa" w14:textId="1c63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участии Республики Казахстан в деятельности Отдела специальных пpав заимствования Междунаpодного валютного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 июля 1992 года N 821 
     Утратил силу  Указом Президента РК от 26 апреля 2002 г. N 854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членстве
Республики Казахстан в международном валютном фонде, Международном 
банке реконструкции и развития, Международной финансовой корпорации,
Международной ассоциации развития, Многостороннем агентстве 
гарантии инвестиций и Международном центре по урегулированию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инвестиционных споров" постановляю:
     Республика Казахстан принимает на себя все обязательства
участника Отдела специальных прав заимствования Международного
валютного фонда в соответствии со своим законодательством и заявляет,
что она предприняла все необходимые меры для выполнения всех этих 
обязательств.
     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