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e329" w14:textId="440e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пpеобpазовании Комитета госудаpственной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13 июля 1992 г. N 844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"Об органах 
национальной безопасности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Преобразовать Комитет государственной безопасности Республики
Казахстан в Комитет национальной безопасности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Исключить Комитет государственной безопасности Республики
Казахстан из перечня органов государственного управления,
определенного пунктом 7 Указа Президента Республики Казахстан от 
7 февраля 1992 года N 600.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Президент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