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31dc" w14:textId="6fb3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войсках пpавительственной связи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31 августа 1992 года N 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Законом Республики Казахстан "О государственной 
независимости Республики Казахстан" и в целях надежного обеспечения
правительственной связью высших органов власти и управления 
Республики Казахстан в мирное время, а также в особый период и при
чрезвычайных ситуациях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войска правительственной связи Республики Казахстан
на базе 8 отдельной бригады войск правительственной связи Федерального
агентства правительственной связи и информации при Президенте
Российской Федерации, дислоцируемой на территории Республики
Казахстан, преобразовав ее в полк правительственной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Подчинить Комитету национальной безопаности Республики
Казахстан полк правительственной связи в составе управления
правительственной связи Комитета национальной безопасности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Преобразовать управление правительственной связи Комитета 
национальной безопасности Республики Казахстан в Главное управление
правительственной связи Комитета национальной безопасности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Комитету национальной безопасности Республики Казахстан совместно
с заинтересованными министерствами и ведомствами в месячный срок
разработать и представить в Кабинет Министров Республики Казахстан на
утверждение Положение о правительственной связи в Республике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Сохранить за военнослужащими, рабочими, специалистами и 
служащими полка правительственной связи Главного управления 
правительственной связи Комитета национальной безопасности 
Республики Казахстан существующие условия оплаты труда, вещевое
и другие виды довольствия и распространить на них льготы,
предусмотренные для соответствующих категорий работников Комитета
национальной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до 1 октября 1992 г.
решить вопросы финансирования, материально-технического и
социально-бытового обеспечения Главного управления правительственной
связи Комитета национальной безопасности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