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722e" w14:textId="ab57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Госудаpственной телеpадиовещательной компании "Казахстан"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18 сентябpя 1992 года N 920. Утратил силу - Указом Президента РК от 16 июня 2005 г. N 1590 (U051590)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государственного телевизионного и радиовещания, системы управления телевидением и радио, повышения творческого уровня и содержательности программ, улучшения информирования населения республики и других государств о важнейших вопросах политической, экономической и культурной жизни Республики Казахстан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на базе упраздняемых Казахской государственной телерадиовещательной компании при Министерстве печати и массовой информации Республики Казахстан и областных телерадиокомпаний Государственную телерадиовещательную компанию "Казахстан" при Кабинете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в двухмесячный срок разработать и утвердить Положение о Государственной телерадиовещательной компании "Казахстан", произвести необходимые структурные изменения, принять меры, направленные на повышение качества теле- и радиопрограмм, укрепление материально-технической базы компании, улучшение условий труда и быта ее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 момента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