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48b2" w14:textId="8724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социальной поддеpжке многодетных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4 декабpя 1992 года N 1002. Утратил силу - Указом Президента РК от 4 сентября 2001 г. N 677 ~U010677.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социальной поддержки многодетных семей в условиях перехода к рыночным отношениям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семей, имеющих четырех и более детей до 18 лет, следующие льготы и преимущества: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неработающим матерям, имеющим четырех и более детей в возрасте до 7 лет, пособие в размере минимальной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изготовление и ремонт зубных протезов (за исключением протезов из драгоценных металлов) многодетным матерям;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бесплатную выдачу лекарств, приобретаемых по рецептам врачей, для детей в возрасте до 14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бесплатный проезд на внутригородском транспорте (кроме такси), а также в автобусах пригородных и внутрирайонных линий для матерей и учащихся общеобразовательных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право на обеспечение по месту работы путевками в санатории, профилактории, дома отдыха, пионерские лагеря;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внеочередное обеспечение детей местами в детских дошкольных учреждениях лечебного и санаторного типа и других оздоровительных учреждениях, независимо от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Указом Президента Республики Казахстан от 12 апреля 1994 г. N 1652 действие пункта 1 в части пособий многодетным матерям, имеющим 4-х и более детей в возрасте до 7 лет в размере минимальной заработной платы, льготного проезда на городском пассажирском транспорте, бесплатного изготовления и ремонта зубных протезов, бесплатной выдачи лекарств по рецептам врачей для детей в возрасте до 14 лет приостановлено до 1 апреля 1997 г., кроме инвалидов и участников Великой Отечественной войны и приравненных к ним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Главам областных, Алма-Атинской и Ленинской городских администраций: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первоочередное выделение для многодетных семей приусадебных и садово-огородных участков в размере не менее 0,15 гектара на семью;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выделение пастбищ, сенокосных угодий и продажу кормов и зерноотходов для скота и птиц, находящихся в личной собственности многодетной семьи, на льготных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многодетным семьям в случае организации по их желанию крестьянских (фермерских) хозяйств, малых предприятий и других коммерческих структур, обеспечить выделение для этих целей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натуральные виды помощи, благотворительные столовые для многодетных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Главе Семипалатинской городской администрации совместно с Советом Федерации профессиональных союзов Республики Казахстан обеспечить открытие в области санатория "Мать и детя" на 300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Кабинету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Верховный Совет Республики Казахстан предложение 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внесении изменения в Закон "О занятости населения" в целях продления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выплаты заработной платы до 6 месяцев после высвобождения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мест женщинам, имеющим четырех и более детей в возрасте до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месячный срок разработать порядок и условия возмещения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мер, предусмотренных Указом.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Указ ввести в действие с 1 января 1993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