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6d86" w14:textId="9fa6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откpытии Посольства Республики Казахстан во Фpанцузской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9 янваpя 1993 г. N 1055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установлением дипломатических отношений Республики
Казахстан с Французской Республикой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Открыть Посольство Республики Казахстан в г. Париже.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определить штатное
расписание и смету расходов Посольства Республики Казахстан во 
Французской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