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f34e" w14:textId="0e7f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института заместителей командиров (начальников) по воспитательной и социально-правовой pаботе в Вооруженных Силах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января 1993 г. N 1084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улучшения воспитательной работы в войсках, укрепления воинской дисциплины и правопорядка среди личного состава Вооруженных Сил Республики Казахстан и повышения ответственности за социально-правовую защиту военнослужащих, членов их семей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Ввести в Вооруженных Силах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институт заместителей командиров </w:t>
      </w:r>
      <w:r>
        <w:rPr>
          <w:rFonts w:ascii="Times New Roman"/>
          <w:b w:val="false"/>
          <w:i w:val="false"/>
          <w:color w:val="000000"/>
          <w:sz w:val="28"/>
        </w:rPr>
        <w:t>
 (начальников) по воспитательной и социально-правовой работе в звене от аппарата Министерства обороны, Республиканской гвардии Республики Казахстан, Пограничных и Внутренних войск, воинских учреждений до рот (им равных) включительно, упразднив институт помощников командиров (начальников) по работе с личным составом.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Создать в аппарате Министерства обороны Республики Казахстан управление, в управлениях Республиканской гвардии, Пограничных и Внутренних войск, в корпусах, дивизиях, бригадах и им равных - отделы, в полках и им равных - отделения по воспитательной и социально-правовой работе.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обороны, Министерству внутренних дел, Комитету национальной безопасности и Республиканской гвардии Республики Казахстан в месячный срок привести в соответствие с настоящим Указом штаты воинских частей и учреждений.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