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b6c7f" w14:textId="34b6c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меpах по совеpшенствованию оpганизации науки и pазвитию научно-технического потенциала pеспублики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Пpезидента Республики Казахстан от 21 янваpя 1993 г. N 1090. Утратил силу - Указом Президента РК от 9 января 2006 года N 1696 (U061696) (вводится в действие со дня подписания)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В связи с формированием государственной самостоятельности Республики Казахстан и в целях приоритетного развития науки, укрепления научно-технического потенциала республики и обеспечения технологического прорыва Казахстана ПОСТАНОВЛЯЮ: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1. В целях развития научно-технического потенциала республики принять предложения Министерства науки и новых технологий Республики Казахстан и Академии наук Республики Казахстан о создании сети национальных научных центров, обеспечив им приоритетную поддержку со стороны государства.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Установить, что национальные научные центры являются комплексными научно-техническими объединениями, подведомственными Министерству науки - Академии наук Республики Казахстан.&lt;*&gt;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Сноска. Абзац второй - в редакции Указа Президента РК от 11 марта 1996 г. N 2895 
</w:t>
      </w:r>
      <w:r>
        <w:rPr>
          <w:rFonts w:ascii="Times New Roman"/>
          <w:b w:val="false"/>
          <w:i w:val="false"/>
          <w:color w:val="000000"/>
          <w:sz w:val="28"/>
        </w:rPr>
        <w:t xml:space="preserve"> U962895_ </w:t>
      </w:r>
      <w:r>
        <w:rPr>
          <w:rFonts w:ascii="Times New Roman"/>
          <w:b w:val="false"/>
          <w:i w:val="false"/>
          <w:color w:val="000000"/>
          <w:sz w:val="28"/>
        </w:rPr>
        <w:t>
 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Для обеспечения развития ключевых направлений научно-технического прогресса в республике создать следующие национальные научные центры: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(Абзац третий) Национальный центр по радиоэлектронике и связи Республики Казахстан на базе научно-технического комплекса полигона "Сары-Шаган", а также предприятий, организаций и полигонов радиотехнического профиля, бывших ранее в союзном подчинении;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(Абзац шестой) Национальный центр по биотехнологии Республики Казахстан на базе научных учреждений, предприятий и организаций биотехнологического профиля;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Национальный центр по комплексной переработке минерального сырья Республики Казахстан на базе соответствующих академических и отраслевых научных учреждений и организаций, включая научные и проектные организации горнорудного и металлургического профиля, бывшие ранее в союзном подчинении.&lt;*&gt;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Сноска. В пункт 2 внесены изменения - Указом Президента РК от 13 октября 1997 г. N 3660 
</w:t>
      </w:r>
      <w:r>
        <w:rPr>
          <w:rFonts w:ascii="Times New Roman"/>
          <w:b w:val="false"/>
          <w:i w:val="false"/>
          <w:color w:val="000000"/>
          <w:sz w:val="28"/>
        </w:rPr>
        <w:t xml:space="preserve"> U973660_ </w:t>
      </w:r>
      <w:r>
        <w:rPr>
          <w:rFonts w:ascii="Times New Roman"/>
          <w:b w:val="false"/>
          <w:i w:val="false"/>
          <w:color w:val="000000"/>
          <w:sz w:val="28"/>
        </w:rPr>
        <w:t>
 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3. Кабинету Министров Республики Казахстан: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принять необходимые меры по организации и обеспечению деятельности национальных научных центров;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разработать и осуществить программу мероприятий по развитию материально-технической базы национальных научных центров, включая их оснащение современным научным и технологическим оборудованием;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предусматривать целевое финансирование национальных научных центров за счет средств республиканского бюджета, определить гарантированные источники финансирования по каждому центру, в том числе за счет иностранных кредитов и инвестиций, а также собственной производственно-коммерческой деятельности центров.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4. Считать целесообразным объединить всех ученых высшей квалификации Республики Казахстан в рамках Национальной академии наук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Принять предложение Академии наук Республики Казахстан и Министерства науки и новых технологий Республики Казахстан о преобразовании Академии наук Республики Казахстан в Национальную академию наук Республики Казахстан, расширив представительство в ней ведущих научных направлений, получивших развитие в республике.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Установить для Национальной академии наук Республики Казахстан статус высшего научного учреждения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5. (Пункт 5 исключен - Указом Президента РК от 11 марта 1996 г. N 2895  
</w:t>
      </w:r>
      <w:r>
        <w:rPr>
          <w:rFonts w:ascii="Times New Roman"/>
          <w:b w:val="false"/>
          <w:i w:val="false"/>
          <w:color w:val="000000"/>
          <w:sz w:val="28"/>
        </w:rPr>
        <w:t xml:space="preserve"> U962895_ </w:t>
      </w:r>
      <w:r>
        <w:rPr>
          <w:rFonts w:ascii="Times New Roman"/>
          <w:b w:val="false"/>
          <w:i w:val="false"/>
          <w:color w:val="000000"/>
          <w:sz w:val="28"/>
        </w:rPr>
        <w:t>
 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Президент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