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2361" w14:textId="f792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пpеобpазовании Казахского госудаpственного экономического унивеpситета в Казахскую госудаpственную академию упpавления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25 февpаля 1993 г. N 1120.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острую необходимость и важность кадрового обеспечения формирующейся в Республике Казахстан рыночной экономики и в целях ускорения полномасштабной подготовки и переподготовки, соответствующих международным требованиям, специалистов-экономистов и управленческого персонала, а также надлежащего организационного и научно-методического обеспечения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Преобразовать Казахский государственный экономический университет в Казахскую государственную академию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Возложить на Академию подготовку экономистов, управленческих кадров и преподавателей по номенклатуре специальностей, принятой в мировой практике, разработку учебных планов и программ обучения, руководство подготовкой и изданием новой учебной, учебно-методической и научной литературы.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предусматривать ежегодное выделение Академии валютных ассигнований для финансирования международных связей и капитальных вложений на строительство учебно-производственных и других объектов;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предусматривать выделение средств из республиканского бюджета на содержание Академии (включая оплату труда преподавателей и сотрудников) по индивидуальному нормативу;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Государственным комитетом по государственному имуществу и Национальным государственным банком Республики Казахстан рассмотреть вопрос о передаче в установленном порядке в ведение Академии Алма-Атинского и Карагандинского учетно-кредитных техникумов Национального государственного банка Республики Казахстан, межотраслевых институтов по переподготовке и повышению квалификации кадров учета, статистики и занятости Министерства труда и Государственного комитета Республики Казахстан по статистике и анализу;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в составе Академии научно-исследовательские учреждения и принять меры по укреплению и развитию их учебно-производственной и научной базы.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