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6755" w14:textId="ecf6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откpытии Посольства Республики Казахстан в Коpолевстве Бельгия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15 пpеля 1993 г. N 1182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установлением дипломатических отношений между 
Республикой Казахстан и Королевством Бельгия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в г. Брюсселе Посольство Республики Казахстан в
Королевстве Бельгия.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
штатное расписание и смету расходов Посольства в Королевстве Бельгия.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