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96f3" w14:textId="bad9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членстве Республики Казахстан в Европейском Банке Реконструкции и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мая 1993 года N 1212.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принятия мер, необходимых для участия Республики
Казахстан в деятельности Европейского Банка Реконструкции и Развития,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Уполномочить Национальный банк Республики Казахстан
выступать в качестве депозитария всех принадлежащих Европейскому Банку
Реконструкции и Развития валютных средств, а также других активов 
этого банка, в соответствии с Соглашением об учреждении Европейского
Банка Реконструкции 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Национальный банк Республики Казахстан
официальным органом, осуществляющим связь с Европейским Банком
Реконструкции и Развития по вопросам, возникающим в рамках названного
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Национальный банк Республики Казахстан уполномочен выполнять
по согласованию с Правительством Республики Казахстан все операции
и сделки, предусмотренные Соглашением об учреждении Европейского
Банка Реконструкции и Развития, получать от имени Республики
Казахстан любые суммы, кредиты, которые могут быть выплачены или
предоставлены ей, а также обеспечивать периодическую выплату
Республикой Казахстан членских взносов в Европейский Банк 
Реконструкции и Развития.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