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5c6cb" w14:textId="cc5c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меpах по фоpмиpованию валютных pезеpвов госудаpства и упоpядочению валютных pасходов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27 декабpя 1993 г. N 1483.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введением национальной валюты - тенге и необходимостью формирования золотовалютных резервов для поддержания ее обратимости в другие валюты, а также для упорядочения системы использования валютных средств с целью улучшения платежного баланса страны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Национальный банк Республики Казахстан формирует в золоте, свободно конвертируемой валюте и других иностранных валютах, по определяемому им перечню, золотовалютные резервы для обеспечения обратимости тенге в другие валюты, стабильности денежной системы и регулирования обменного курса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Упразднить с 1 января 1994 года стабилизационный фонд Национального банка Республики Казахстан. Остатки средств стабилизационного фонда Национального банка Республики Казахстан зачислить в золотовалютные резервы Национального банка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Национальному банку Республики Казахстан в срок до 10 января 1994 г. представить на утверждение проект Положения "О порядке формирования и использование золотовалютных резервов Национального банка Республики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Упразднить с 1 января 1994 г. Республиканский валютный фонд. В связи с этим Министерству финансов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передать Национальному банку Республики Казахстан для пополнения золотовалютных резервов остатки средств Республиканского валютного фонда по состоянию на 15 декабря 1993 г., полученные от продажи (закладки) золота и серебра;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обеспечить компенсацию Национальному банку Республики Казахстан использованных валютных средств, полученных ранее от продажи (закладки) золота и серебра, за счет поступающих валютных доходов, включая таможенные экспортные пошлины и платежи, по которым ранее была представлена отсрочка, бонусов и других поступлений в бюджет в иностранной валюте. По завершению указанной компенсации обеспечить продажу таких валютных доходов Национальному банку Республики Казахстан для пополнения золотовалютных резервов.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Кабинету Министров Республики Казахстан приостановить исполнение ранее принятых решений по расходованию средств Республиканского валютного фонда.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финансов, Министерству экономики и Министерству внешнеэкономических связей Республики Казахстан до 15 января 1994 г. внести в Кабинет Министров Республики Казахстан предложения по сокращению этих расходов, имея в виду отмену тех решений, которые не являются крайне необходимыми.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Кабинету Министров Республики Казахстан до 20 января 1994 г. осуществить пересмотр всех принятых решений по выделению средств Республиканского валютного фонда.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Упразднить с 1 января 1994 г. областные (городские) валютные фонды. В связи с этим, главам областных (городских) администраций обеспечить погашение имеющейся задолженности в иностранной валюте по использованным областями (городами) внешним кредитам и продать Национальному банку Республики Казахстан для пополнения золотовалютных резервов остатки средств областных (городских) валютных фондов.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с 1 января 1994 г. удовлетворение неотложных нужд Правительства и органов исполнительной власти в товарах (работах, услугах), приобретаемых за свободно конвертируемую валюту и российские рубли, осуществляется: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путем их покупки у Национального банка Республики Казахстан по курсу, установленному Национальным банком Республики Казахстан на день продажи, за счет средств, предусмотренных на эти нужды в соответствующих бюджетах;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 счет внешних займов и кредитов.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Предоставить Кабинету Министров Республики Казахстан право в отдельных случаях выделять бюджетный кредит для закупки у предприятий республики продукции с целью с ее последующей реализации за свободно конвертируемую валюту и российские рубли.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Кабинету Министров Республики Казахстан в рамках проекта республиканского бюджета 1994 года предусмотреть и внести на утверждение максимальный лимит внешней задолженности Республики Казахстан и лимит гарантий Республики Казахстан, выдаваемых под внешние займы.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Кабинету Министров Республики Казахстан до января 1994 г. утвердить и опубликовать перечень проектов, по которым в 1994 году может осуществляться внешнее кредитование под гарантии Республики Казахстан и предусмотреть в проекте бюджета на 1994 год средства для авансовых и прочих платежей по получаемым внешним кредитам.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экономики, Министерству финансов Республики Казахстан совместно с другими министерствами до 1 февраля 1994 г. подготовить и внести в Кабинет Министров Республики Казахстан сводный отчет о внешней задолженности государственных предприятий и организаций и предприятий, контрольный пакет акций которых принадлежит государству (далее - государственные предприятия), включая задолженность банкам и предприятиям (организациям) стран бывшего СССР.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Кабинету Министров Республики Казахстан принять по итогам рассмотрения отчета соответствующее решение, направленное на недопущение внешней задолженности государственных предприятий, превышающей финансовые возможности предприятий и государства, а также утвердить порядок составления ежеквартальной отчетности по этому вопросу.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Кабинету Министров Республики Казахстан до 10 января 1994 г. утвердить порядок получения внешних кредитов государственными предприятиями, а также получения внешних кредитов под гарантию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внешнеэкономических связей Республики Казахстан до 25 января 1994 г. провести анализ импортных контрактов государственных предприятий и внести в Кабинет Министров Республики Казахстан предложения по резкому сокращению непроизводственного импорта, а также по введению обязательной закупки товаров (работ, услуг) по импорту на основе конкурса.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Министреству внешнеэкономических связей Республики Казахстан совместно с Главным таможенным управлением при Министерстве финансов Республики Казахстан до 15 января 1994 г. разработать и внести в Кабинет Министров Республики Казахстан предложения по созданию системы контроля за ценами и качеством товаров, закупаемых по импортным контрактам государственными предприятиями. Кабинету Министров Республики Казахстан обеспечить введение этой системы в действие с 1 марта 1994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Президент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