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1b0b0" w14:textId="761b0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Совете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17 июня 1993 года.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полномочий Президента Республики Казахстан по руководству государством, формированию внешней, внутренней и военной политики в области безопасности, направленной на обеспечение государственной независимости, территориальной целостности, поддержание социально-политической стабильности,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при Президенте Республики Казахстан, как главе государства, Совет безопасности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Председатель Верховного Совета Республики Казахстан является членом Совета безопасности по должности.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Назначить Жукеева Тулегена Тлековича заместителем председателя -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членом Совета безопасности Республики Казахстан.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Назначить членами Совета безопасности Республики Казахстан: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Асанбаева Ерика Магзумовича - вице-президента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Терещенко Сергея Александровича - премьер-министра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Сулейменова Каирбека Шошановича - государственного советника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Абыкаева Нуртая Абыкаевича - руководителя аппарата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Кабинета Министров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Сулейменова Тулеутая Скаковича - министра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Нурмагамбетова Сагадата Кожахметовича - министра обороны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Шумова Владимира Георгиевича - министра внутренних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Баекенова Булата Абдрахмановича - председателя Комитета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безопасности Республики Казахстан.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положение о Совете безопасности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Признать утратившими силу Указ Президента Республики Казахстан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образовании Совета безопасности Казахской ССР" от 21 августа 1991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года N 403.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Указ вступает в силу с момента подписания.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