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0f29" w14:textId="a730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таможенном таpифе Республики Казахстан на импоpтиpуемые товаpы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11 янваpя 1994 года N 1498.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таможенно-тарифного регулирования внешнеэкономических связей Республики Казахстан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Пункты 1-4 утратили силу - Указом Президента РК от 14 декабря 1995 г. N 2686.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Указ Президента Республики Казахстан от 28 ноября 1992 г. N 1000 "О временном импортном таможенном тарифе Республики Казахстан" с момента ввода в действие настоящего таможенного тарифа Республики Казахстан на импортируемые товары.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