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bb3d" w14:textId="0a1b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таможенном таpифе Республики Казахстан на экспоpтиpуемые товаpы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11 янваpя 1994 г. N 1499.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системы государственного регулирования в области внешней торговли республики и в соответствии с Законом Республики Казахстан "О таможенном тарифе и пошлине"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Пункты 1-5 утратили силу - Указом Президента РК от 14 декабря 1995 г. N 2686.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Кабинету Министров Республики Казахстан внести соответствующие изменения в постановление Кабинета Министров Республики Казахстан от 10 февраля 1993 года N 129 "О декларировании и порядке перемещения товаров через границу Республики Казахстан (САПП Республики Казахстан, 1993 г. N 5, ст. 56).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утратившими силу с момента ввода в действие настоящего Таможенного тарифа Республики Казахстан на экспортируемые товары: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ранее принятые решения о предоставлении отдельным предприятиям и организациям льгот по уплате таможенных пошлин на экспортируемые товары;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 Президента Республики Казахстан от 9 марта 1993 года N 1154 "О таможенном тарифе Республики Казахстан на экспортируемые товары".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