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a991" w14:textId="578a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Наpодном банке Республики Казахстан и защите интеpесов его вкладчиков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20 янваpя 1994 г. N 1515.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социальной защиты граждан, имеющих вклады в Сберегательном банке Республики Казахстан, и выполнения государством обязательств по сохранности их сбережений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Преобразовать специализированный коммерческий Сберегательный банк Республики Казахстан в Народный банк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Определить, что основной задачей Банка является предоставление полного комплекса банковских услуг населению.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Произвести разовую компенсацию потерь от обесценения сбережений по основным счетам, увеличив в 50 раз остатки вкладов в пределах 1000 рублей, имевщихся по состоянию на 1 августа 1992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 выделить для этих целей из республиканского бюджета 850 млн.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Народному банку Республики Казахстан повысить за счет собственных доходов с 1 января 1994 г. в среднем в 2,5 раза процентные ставки, выплачиваемые по вкладам граждан.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привлекаемые Народным банком Республики Казахстан денежные средства реализуются по ставкам, складывающимся на рынке кредитных ресурсов. Полученные от их реализации доходы (за вычетом расходов банка) в полном объеме направляются на выплату процентов по вкладам;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банковские услуги (кроме оказываемых бюджету) являются платными.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Народному банку Республики Казахстан в месячный срок представить Кабинету Министров Республики Казахстан предложения по совершенствованию действующей и созданию современной системы безналичных расчетов населения за товары и услуги с применением пластиковых карточек.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Кабинету Министров Республики Казахстан принять необходимые решения по реализации данного Указа.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