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33fd" w14:textId="3013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взимания местного сбоpа на валютные опеpации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27 янваpя 1994 г. N 1527. Утратил силу - Указом Президента РК от 18 июля 1995 г. N 2367.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Законом Республики Казахстан "О временном
делегировании Президенту Республики Казахстан и главам местных
администраций дополнительных полномочий" и в целях осуществления 
дополнительных мер по формированию валютного рынка в республике 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Отменить местный сбор со сделок при купле-продаже 
иностранной валюты.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Кабинету Министров Республики Казахстан внести на рассмотрение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Верховного Совета Республики Казахстан нового созыва проект Закона
"О внесении изменений в Закон Республики Казахстан "О налоговой системе 
в Республике Казахстан".
    3. Настоящий Указ имеет силу Закона и действует до внесения
соответствующих изменений в Закон Республики Казахстан от 
24 декабря 1991 г. "О налоговой системе в Республике Казахстан".
    4. Указ вступает в силу со дня опубликования.
    Президент      
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