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6292" w14:textId="76e6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анонимных счетов в иностpанной валюте и тенге для физических лиц&lt;*&gt; Сноска. Название Указа с изменением, внесенным Указом Президента Республики Казахстан от 21 апреля              1995 г. N 2230.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февpаля 1994 г. N 1537. Утратил силу - Законом Республики Казахстан от 27 сентября 1996 г. N 37-1 ~Z964400.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 временном
делегировании Президенту Республики Казахстан и главам местных
администраций дополнительных полномочий" и в целях обеспечения 
привлечения денежных средств физических лиц в иностранной валюте
и тенге, защиты сбережений и гарантии  их неприкосновенности
ПОСТАНОВЛЯЮ: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Преамбула - с изменениями, внесенными Указом Президента
Республики Казахстан от 21 апреля 1995 г. N 2230.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с 15 февраля 1994 года на территории Республики
Казахстан открытие уполномоченными на то банками анонимных счетов в
иностранной валюте и тенге для физических лиц (резидентов и нерезидентов).
Национальному банку Республики Казахстан предоставить крупным
финансово устойчивым банкам право открытия и ведения таких счетов.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Анонимный счет открывается без указания фамилии, имени, отчества
вкладчика и без предъявления каких-либо документов.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1 - с изменениями, внесенными Указом Президента
Республики Казахстан от 21 апреля 1995 г. N 2230.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Утратил силу Указом Президента Республики Казахстан от
21 апреля 1995 г. N 2230.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Утратил силу Указом Президента Республики Казахстан от
21 апреля 1995 г. N 2230.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Республики Казахстан разработать и внести
в Верховный Совет Республики Казахстан проект Закона об изменении и
дополнении действующего законодательства Республики Казахстан, 
вытекающих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Настоящий Указ имеет силу закона и действует до внесения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соответствующих изменений дополнений в действующее законодательство
Республики Казахстан.
     6. Указ вступает в силу с момента его опубликования.
          Президент
     Республики Казахстан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