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7830" w14:textId="e8e7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частичном изменении ставок таможенных тарифов Республики Казахстан на импортиpуемые и экспортируемые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февраля 1994 года N 1579.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дальнейшей либерализации внешнеэкономических связей, насыщения республиканского рынка товарами, создания благоприятных условий для выхода на внешний рынок товаропроизводителей Республики Казахстан постановляют: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Указом Президента Республики Казахстан от 11 сентября 1995 г. N 2456)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приложение N 1 к Указу Президента Республики Казахстан от 11 января 1994 г. N 1498 "О таможенном тарифе Республики Казахстан на импортируемые товары" и приложения N 1, 2 к Указу Президента Республики Казахстан от 11 января 1994 г. N 1499 "О таможенном тарифе Республики Казахстан на экспортируемые товары".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