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23ed" w14:textId="2462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части госудаpственного пакета акций для пpодажи pуководителям госудаpственных акционеpных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11 маpта 1994 г. N 1589.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 Закона Республики Казахстан "О временном делегировании Президенту Республики Казахстан и главам местных администраций дополнительных полномочий" и в целях дальнейшего совершенствования государственного регулирования экономики, стимулирования квалифицированных руководителей акционерных обществ, определяющих экономический потенциал республики,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порядке выделения части государственного пакета акций для продажи руководителям государственных акционерных обществ.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внести на рассмотрение вновь избранного Верховного Совета Республики Казахстан проект Закона Республики Казахстан "О внесении изменений и дополнений в Закон Республики Казахстан "О собственности".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имеет силу Закона и действует до внесения соответствующих изменений и дополнений в Закон Республики Казахстан "О собственности".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Указ вступает в силу с момента его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Республики Казахстан от 11 марта 1994 г. N 1589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 порядке выделения части государственного пакета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акций для продажи руководителям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акционерных обществ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I. Общие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и условия выделения части государственного пакета акций для продажи первым руководителям (президентам) акционерных обществ, созданных на базе бывших государственных предприятий в соответствии с Указом Президента Республики Казахстан от 5 марта 1993 г. N 1136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U931136_ </w:t>
      </w:r>
      <w:r>
        <w:rPr>
          <w:rFonts w:ascii="Times New Roman"/>
          <w:b w:val="false"/>
          <w:i w:val="false"/>
          <w:color w:val="000000"/>
          <w:sz w:val="28"/>
        </w:rPr>
        <w:t>
 "Об организационных мерах по преобразованию государственных предприятий в акционерные общества", для стимулирования квалифицированных руководителей обществ, составляющих экономический потенциал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дальнейшем - общество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Положение распространяется на общества, государственный пакет акции которых составляет 51 процент и более.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обществах, государственный пакет акций которых составляет менее 51 процента, наделение акциями руководителей осуществляется в общем порядке, предусмотренном уставом соответствующего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выделении части государственного пакета акций принимается Президентом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II. Размеры выделяемого пакета акций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первым руководителям обществ части государственного пакета акций для продажи осуществляется наряду с получением ими как работниками предприятия привилегированных акций в соответствии с Национальной программой разгосударствления и приватизации.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Размеры выделяемого пакета акций зависят от результатов работы общества. Величина выделяемого пакета акций не может превышать 5 процентов от общей величины государственного пакета акций.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Выделяемый руководителям пакет акций выкупается ими по номинальной стоимости. Выкуп осуществляется разовым взносом стоимости пакета акций по номинальной стоимости или в рассрочку сроком до 3 лет. При выкупе в рассрочку вносится первоначальный взнос - 20 процентов стоимости государственного пакета акций, последующая сумма выкупа погашается равными долями поквартально.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III. Порядок выделения части государственного пакета акций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Представление о выделении части государственного пакета акций руководителям обществ вносится Президенту Республики Казахстан Кабинетом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Предложения о выделении части государственного пакета акций руководителям обществ, предварительно согласованные с соответствующими органами государственного управления, вносятся в Кабинет Министров республики Государственным комитетом Республики Казахстан по государственному имуществу. Для обществ, входящих в государственные акционерные компании, в том числе и холдинговые, необходимо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руководством Компании, в которую входит данное общество. 9. Необходимыми условиями для выделения первым руководителям пакета акций является улучшение финансового и хозяйственного состояния общества. Для принятия решения о выделении пакета акций используются следующие показатели: уровень рентабельности работы общества; повышение производительности труда; ликвидность акций общества; снижение себестоимости продукции; платежеспособность; расширение собственных инвестиций в производство.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 различным отраслям экономики могут использоваться и другие показатели, учитывающие специфику производства (ресурсосбережение, материалоемкость, энергоемкость и другие).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