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2d3b" w14:textId="6d52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Госудаpственной комиссии Республики Казахстан по поддеpжке и pазвитию пpедпpинимательства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13 апpеля 1994 г. N 1655. Сноска. Пункты 3 и 4 пpизнаны утpатившими силу, пункты 2, 5 и 6 считать соответственно пунктами 3, 4 и 5 - Указом Пpезидента РК от 19 мая 1995 г. N 2290. Утратил силу - Указом Президента РК от 4 сентября 2001 г. N 677 ~U010677.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В целях государственной поддержки предпринимательства как
важнейшего фактора становления и развития рыночной экономики
постановляю:
    1. Образовать Государственную комиссию Республики Казахстан по
поддержке и развитию предпринимательства. 
     2. Утвердить состав Государственной комиссии Республики
Казахстан по поддержке и развитию предпринимательства:
 Соболев В.В.     - заместитель Премьер-министра Республики       
                    Казахстан, председатель
 Тлеубердин А.А.  - Министр экономики Республики Казахстан,
                    заместитель председателя
 Мухамеджанов Б.Г.- первый вице-президент Конгресса предпринимателей
                    Казахстана, заместитель председателя
 Кинасов О.Г.     - заместитель заведующего отделом экономической
                    политики Аппарата Кабинета Министров Республики
                    Казахстан, секретарь
 Аблязов М.К.     - президент казахской холдинговой компании
                    "Астана Холдинг"
 Альжанов Т.К.    - президент ассоциации коммерческих банков
 Азимов Р.Ж.      - президент Казахстанской агропромышленной биржи
 Байсеитов Б.Р.   - президент Конгресса предпринимателей Казахстана
 Дербисов Е.Ж.    - Председатель Таможенного комитета при Кабинете
                    Министров Республики Казахстан
 Джандосов У.А.   - первый заместитель Председателя Национального
                    Банка Республики Казахстан
 Калмурзаев С.С.  - Председатель Государственного комитета Республики
                    Казахстан по управлению государственным имуществом
 Кадыров Н.Х.     - президент акционерного общества "Мерей"
 Минибаев А.К.    - вице-президент Союза промышленников и 
                    предпринимателей Казахстана
 Павлов А.С.      - Министр финансов Республики Казахстан
 Сорокин В.И.     - президент акционерного общества "Интермодуль"
 Смагулов Н.Э.    - президент казахской моторной компании
                    "Астана Моторс"
 Утембаев Е.А.    - первый заместитель Руководителя Аппарата
                    Кабинета Министров Республики Казахстан
 Утепов Э.К.      - Председатель Государственного комитета
                    Республики Казахстан по приватизации
 Штойк Г.Г.       - Министр промышленности и торговли Республики
                    Казахстан 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Указ дополнен пунктом 2 - Указом Президента Республики
Казахстан от 19 мая 1995 г. N 2290.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Установить, что Комиссия: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определяет основные направления развития предпринимательства и
обеспечивает координацию работы предпринимательских структур во всех 
сферах производства и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вносит предложения по усилению координации деятельности 
министерств и ведомств, организаций и учреждений, глав местных 
администраций по вопросам поддержки и развития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рассматривает вопросы создания благоприятных условий для 
развития предпринимательства и их организационное обеспечение;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организует разработу проектов нормативных документов, 
обеспечивающих становление и эффективное развитие предпринимательства,
рассматривает их на заседаниях Комиссии и принимает соответствующие
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Определить рабочим органом Государственной комиссии Отдел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экономической политики Аппарата Кабинета Министров Республики
Казахстан.
&lt;*&gt;
     Сноска. В пункт 4 внесены изменения Указом Президента РК
от 19 мая 1995 г. N 2290.
    5. Настоящий Указ вступает в силу с момента опубликования.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