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336fd" w14:textId="82336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Пpезидента Республики Казахстан "О пеpечне центpальных оpганов госудаpственного упpавления"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18 апpеля 1994 г. N 1661. Утратил силу - Указом Президента РК от 26 мая 1997 г. N 3531 ~U973531.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На основании статьи 78 Конституции Республики Казахстан
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Исключить Комитет национальной безопасности Республики Казахстан
из перечня центральных органов государственного управления,
непосредственное руководство которыми осуществляет Кабинет
Министров Республики Казахстан, определенного пунктом 1 Указа
Президента Республики Казахстан от 9 июня 1993 г. N 1220 "О перечне
центральных органов государственного управления" (САПП Республики
Казахстан, 1993 г., N 19, ст. 225).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Президент
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