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82bc" w14:textId="b1e8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нефтяных опеpациях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18 апpеля 1994 г. N 1662. Утратил силу - Указом Президента РК от 18 июля 1995 г. N 2367.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На основании Закона Республики Казахстан "О временном 
делегировании Президенту Республики Казахстан и главам местных 
администраций дополнительных полномочий" и в целях упорядочения 
проведения нефтяных операций на суше, море и внутренних водоемах 
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Определить Кабинет Министров Республики Казахстан в 
качестве полномочного государственного органа, представляющего
Республику Казахстан при заключении и исполнении контрактов на
проведение нефтяных операций. Предоставить Кабинету Министров 
республики право определять государственный орган, которому могут 
быть делегированы полномочия по заключению и исполнению контрактов
на проведение нефтяных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Установить, что при проведении нефтяных операций подрядчик
(контрактор) в обязательном порядке является плательщиком: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налога на прибыль, ставка которого определяется контрактом,
но не может быть ниже ставки, установленной законодательством 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арендной платы за землю, размер которой определяется в
контракте не ниже размера земельного налога, установленного 
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налога на добавленную стоимость по ставке и объектам 
налогообложения, определенным законодательством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Установить, что подрядчик (контрактор) в соответствии с 
условиями контракта также уплачивает: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бонусы, роялти, налог на дополнительную прибыль, размеры,
сроки и порядок выплаты которых определяются контрактом;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другие предусмотренные законодательством Республики Казахстан
налоги и платежи, перечень которых определяется по соглашению 
сторон в контракте.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Установить,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ставки налога на прибыль и на дополнительную прибыль, 
установленные в соответствии с контрактом, не подлежат изменению в
течение всего срока действия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подрядчик (контрактор) не подлежит налогообложению новыми
видами налогов, введенными после подписания контракта, кроме
случаев, когда такие виды налогов вводятся взамен действующих, 
подлежащих уплате подрядчиком (контрактором) в соответствии с
контрактом.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случае улучшения или ухудшения положения подрядчика, в связи
с изменением законодательства или вступлением в силу (изменением
условий) международных договоров после заключения контракта
отдельные положения контрактов могут быть изменены с целью 
достижения баланса экономических интересов подрядчика и полномочного
государственного органа, представляющего Республику Казахстан, по
взаимному согласию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Считать страхование нефтяных операций обязательным видом
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Настоящий Указ имеет силу Закона и действует до принятия 
Закона Республики Казахстан "О нефти".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Кабинету Министров Республики Казахстан внести на рассмотрение
вновь избранного Верховного Совета Республики Казахстан 
соответствующие изменения и дополнения в законодательные акты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