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af0cb" w14:textId="f8af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свободной тоpговой зоне "Атакент"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18 апpеля 1994 г. N 1663. Утратил силу - Законом Республики Казахстан от 26 июня 1996 г. N 15-I. ~Z960015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активизации предпринимательской деятельности в республике,
содействия последовательному интегрированию отечественной экономики в 
систему мировых хозяйственных связей, отработки экономико-правовых 
норм функционирования свободных экономических зон и их использования в 
других регионах республики и в соответствии с Законом Республики 
Казахстан от 10 декабря 1993 года "О временном делегировании 
Президенту Республики Казахстан и главам местных администраций
дополнительных полномочий"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Создать в городе Алматы, в границах территории Казахстанского 
центра делового сотрудничества - свободную торговую зону "Атакент" 
(СТЗ).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Считать основными задачами СТЗ: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формирование единого торгово-экономического и 
экспозиционно-информационного комплекса международного значения, 
функционирующего на принципах самоокупаемости и самофинансирования;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создание условий, благоприятствующих налаживанию взаимовыгодного
делового сотрудничества, расширению промышленно-технологической
кооперации и привлечению иностранных инвестиций;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содействие расширению масштабов и ускорению внешнеторговых 
операций, развитию экспортной базы и продвижению на внешний рынок 
широкого спектра отечественной продукции, товаров и 
научно-технических разработок;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развитие индустрии услуг, включающей информационное, 
консалтинговое, маркетинговое и иное сервисное обслуживание.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Определить высшим органом управления свободной торговой зоны -
Административный совет, возглавляемый Председателем. Председатель
Административного совета СТЗ назначается Президентом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Административный совет осуществляет свою деятельность в 
соответствии с Положением об Административном совете, утверждаемом
Кабинетом Министров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СТЗ имеет самостоятельный бюджет, доходная часть которого 
формируется за счет налоговых платежей хозяйствующих субъектов,
действующих на территории зоны и других поступлений.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Установить, что законодательство Республики Казахстан действует
на территории СТЗ с учетом особенностей, предусмотренных настоящим 
Указом.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5. Установить, что регистрация хозяйствующих субъектов на 
территории СТЗ производится в соответствии с Положением о порядке
регистрации хозяйствующих субъектов на территории СТЗ, утверждаемом 
Кабинетом Министров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6. В случае изменения экономического режима функционирования 
СТЗ, гарантируется ее хозяйствующим субъектам право продолжения
деятельности на условиях, соответствующих моменту их регистрации
в качестве хозяйствующих субъектов СТЗ, на срок не менее трех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7. Рассматривать территорию СТЗ, как находящуюся внутри 
таможенной территории Республики Казахстан, на которой действует
специальный таможенный режим, устанавливаемый в соответствии с
законодательством Республики Казахстан и настоящим Указом.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Пределы территории СТЗ ограничиваются ее периметром, являющимся
таможенной границей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Таможенный режим на территории СТЗ обеспечивается государственным
таможенным органом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8. Освободить от лицензирования и квотирования импорт товаров 
(услуг) и иных предметов, транспортных средств, предназначенных для 
использования на территории СТЗ, кроме запрещенных и определенных
нормами законодательства Республики Казахстан и международными 
соглашениями, участниками которых является Республика Казахстан.
Экспорт товаров (услуг), произведенных на территории СТЗ, 
осуществляется без ограничений.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Хозяйствующие субъекты, независимо от форм собственности, 
осуществляющие внешнеэкономическую деятельность, производят 
перемещение товаров (услуг) и иных предметов, транспортных средств 
через таможенную границу Республики Казахстан только через специальные
государственные таможенные пункты.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9. Кабинету Министров Республики Казахстан в месячный срок
утвердить положения "Об Административном совете свободной торговой
зоны "Атакент" и "О порядке регистрации хозяйствующих субъектов на
территории свободной торговой зоны "Атакент".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10. Настоящий Указ имеет силу Закона и действует до принятия
Верховным Советом Республики Казахстан Закона Республики Казахстан
"О свободной торговой зоне "Атакент".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11. Настоящий Указ вступает в силу с момента опубликования.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Сноска. Указ с изменениями, внесенными Указом Президента
Республики Казахстан, имеющим силу Закона от 5 октября 1995 г. N 2488.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