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94624" w14:textId="ff946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совеpшенствовании стpуктуpы оpганов госудаpственной власти и упpавления и сокpащения pасходов на их содеpжание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Пpезидента Республики Казахстан от 15 июля 1994 года N 1795. Утратил силу - Указом Президента РК от 9 января 2006 года N 1696 (U061696) (вводится в действие со дня подписания)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последнее время на всех уровнях органов государственной власти и управления, включая правоохранительные, судебные органы и органы прокуратуры сформировалась устойчивая тенденция выполнения своих функций за счет расширения численности аппарата. Такое положение приводит к снижению управляемости и требовательности к разросшемуся аппарату, а также ответственности исполнителей за состояние дела.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упорядочения работы государственного аппарата и экономии бюджетных средств на его содержание постановляю: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комитет финансового контроля Республики Казахстан на базе упраздняемого Комитета государственного финансового контроля при Кабинете Министров Республики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комитет Республики Казахстан по ценовой и антимонопольной политике на базе упраздняемых Государственного комитета Республики Казахстан по антимонопольной политике и Комитета цен при Министерстве экономики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Преобразовать: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комитет Республики Казахстан по водным ресурсам в Комитет по водным ресурсам при Кабинете Министров Республики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комитет Республики Казахстан по надзору за безопасным ведением работ в промышленности и горному надзору в Комитет по надзору за безопасным ведением работ в промышленности и горному надзору при Кабинете Министров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Кабинету Министров Республики Казахстан: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2-месячный срок разработать и представить на рассмотрение Верховного Совета Республики Казахстан схему должностных окладов и другие условия оплаты труда работников Конституционного Суда, Верховного Суда, Высшего Арбитражного Суда, Генеральной Прокуратуры и Национального банка Республики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1 сентября 1994 г. обеспечить сокращение численности работников республиканских органов управления не менее чем на 25 процентов, а местных органов управления - 15 процентов;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срок до 1 октября 1994 г. разработать и представить на утверждение Верховного Совета Республики Казахстан структуру центральных аппаратов органов прокуратуры, правоохранительных и судебных органов, обеспечив сокращение аппаратов республиканских органов не менее чем на 25 процентов, а местных органов - 15 процентов;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1 октября 1994 г. разработать и представить на утверждение Президента Республики Казахстан новую структуру органов государственного управления республики;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совместно с главами областных, Алматинской и Ленинской городских администраций разработать и утвердить перечень самостоятельных управлений и отделов соответствующих глав администраций;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2-месячный срок разработать и утвердить нормативы численности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руководящих работников, специалистов и служащих аппаратов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маслихатов-собраний, глав администраций и их самостоятельных отделов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 управлений.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4. Кабинету Министров Республики Казахстан и Национальному банку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Республики Казахстан обеспечить контроль за расходованием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государственных средств, выделяемых на содержание органов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государственной власти и управления.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Президент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