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de95" w14:textId="68cd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взаимодействии Пpезидента Республики Казахстан с госудаpственными оpганами pеспублики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сентябpя 1994 г. N 1862. Утратил силу - Указом Пpезидента РК от 23 янваpя 1996 г. N 2791. ~U962791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реализации конституционных полномочий 
Президента Республики Казахстан и совершенствования механизма 
взаимодействия главы государства с государственными органами 
республики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Кабинет Министров Республики Казахстан на
период реализации Программы действий Правительства по углублению
реформ и выхода из экономического кризиса самостоятельно обеспечивает
текущее управление экономикой страны, регулирование хозяйственных
отношений и решение оперативных вопросов, несет полную ответственность
за качество и эффективность принимаемых решений и 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руководством и при непосредственном участии Президента
Республики Казахстан Правительством решаются только важнейшие вопросы
осуществления рыночных преобразований и социально-экономического
развития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Ввести в практику систематическое информирование Президента
Республики Казахстан как главы государства и гаранта соблюдения прав
и свобод граждан, Конституции и законов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Премьер-министром - о работе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Председателем Национального банка - о работе Национального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председателями Верховного Суда и Высшего Арбитражного Суда - о
работе судов по защите прав и свобод граждан, обеспечению верховенства
Конституции, законности и справедливости в стране;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Генеральным прокурором - о работе органов прокуратуры по надзору
за исполнением законов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решение вопросов взаимодействия Национального
банка, судов и органов прокуратуры с Кабинетом Министров, а также 
обеспечения деятельности Национального банка, судов и органов
прокуратуры осуществляется актами Президента Республики Казахстан в
случаях, если эти вопросы не урегулированы законами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связи с расширением самостоятельности Кабинета Министров
Республики Казахстан в сфере государственного управления и 
регулирования экономики предусмотреть,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Президента в рассмотрении и решении текущих 
социально-экономических проблем, которые ставятся министерствами,
государственными комитетами и ведомствами, главами местных 
администраций, осуществляется только после предварительного
рассмотрения их Кабинетом республики и по его представлению, если
иное не будет решено Президентом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письма и документы, поступающие в адрес Президента от министерств,
государственных комитетов и ведомств, глав местных администраций, 
предприятий, учреждений и организаций по текущим вопросам
государственного управления или содержащие просьбы и предложения
производственно-хозяйственного характера, направляются Аппаратом
Президента, как правило, без доклада Президенту республики для
рассмотрения в Кабинет Министров и иные государственные органы по 
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отдельным вопросам внутренней и внешней политики,
социально-экономической жизни страны информацию Президенту Республики
Казахстан могут представлять непосредственно центральные и местные
органы исполнительной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 порядок, в соответствии с которым подлежат
согласованию: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Президентом Республики Казахстан - План законодательных
инициатив и План законопроектных работ Кабинета Министров, а также
законопроекты, подготовленные в порядке законодательной инициативы
Кабинетом Министров, Верховным Судом, Высшим Арбитражным Судом и
затрагивающие вопросы, отнесенные Конституцией и законами Республики
Казахстан к полномочиям 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Аппаратом Президента Республики Казахстан - проекты
постановлений Кабинета Министров, издание которых предусмтрено актами
Президента, проекты решений, рассмотренные на заседании Правительства
под председательством Президента, а также проекты положений о 
центральных органах государственного управления, учрежденных актами
Президента;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Кабинетом Министров Республики Казахстан - законопроеты,
вносимые Президентом в Верховный Совет и затрагивающие вопросы,
отнесенные к компетенции Правительства;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Верховным Судом и Высшим Арбитражным Судом Республики 
Казахстан - законопроекты, вносимые Президентом в Верховный Совет и
затрагивающие статус и полномочия судов и судей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Проекты актов Президента Республики Казахстан по основным вопросам
экономической и правовой реформ, социальной защиты населения
готовятся при обязательном участии Кабинета Министров, а при
необходимости - Национального банка, судебных органов и Генеральной
прокуратуры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Указанные в пункте 5 настоящего Указа согласования и 
подготовка заключений по представляемым проектам документов
осуществляются не более чем в двухнедельный срок со дня их
поступления, если не оговорены иные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целях обеспечения своевременного и полного информирования
Президента Республики Казахстан о положении дел в стране наделить
Аппарат Президента правом получать от Управления Делами Кабинета
Министров, министерств, государственных комитетов, ведомств и
Национального банка, глав местных администраций необходимую 
информацию, а также давать им обязательные к исполнению поручения.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Предусмотреть, что на заседаниях Кабинета Министров Республики
Казахстан и его Президиума с правом совещательного голоса могут
присутствовать Руководитель Аппарата Президента, его заместители,
государственные советники, руководители структурных подразделений 
Аппарата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Руководителю Аппарата Президента в месячный срок подготовить
и представить на утверждение Президента Регламент работы Аппарата
Президента Республики Казахстан, предусматривающий наряду с нормами
делопроизводства порядок подготовки, согласования, представления на 
подпись актов Президента, а также организации контроля за их 
исполнением.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Кабинету Министров Республики Казахстан с учетом положений
настоящего Указа разработать и утвердить Регламент работы
Управления Делами, иные нормативные документы, определяющие организацию
деятельности Управления Делами и порядок подготовки решений Кабинета
Министров.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Контроль за исполнением настоящего Указа возложить на
Руководителя Аппарата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