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fac" w14:textId="144f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отставке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марта 1995 г. N 2078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заявление Кабинета Министров Республики Казахстан об
отставке, учитывая постановление Конституционного Суда Республики
Казахстан от 6 марта 1995 года, в соответствии со статьей 85
Конституции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и статьей 14 Закона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Z913300_ </w:t>
      </w:r>
      <w:r>
        <w:rPr>
          <w:rFonts w:ascii="Times New Roman"/>
          <w:b w:val="false"/>
          <w:i w:val="false"/>
          <w:color w:val="000000"/>
          <w:sz w:val="28"/>
        </w:rPr>
        <w:t>
  "О Кабинете Министров Республики 
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отставку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 продолжать исполнение своих
обязанностей до определения нового состава Кабинета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