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d17ad" w14:textId="5cd17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Государственного комитета Республики Казахстан по государственному имуществу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марта 1995 г. N 2137. Утратил силу - Указом Президента РК от 26 мая 1997 г. N 3531 ~U973531.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совершенствования процессов преобразования отношений
собственности и обеспечения эффективного управления государственной
собственностью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Реорганизовать Государственный комитет Республики Казахстан по
государственному имуществу путем его разделения на Государственный
комитет Республики Казахстан по управлению государственным имуществом
и Государственный комитет Республики Казахстан по приватизации.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Кабинету Министров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месячный срок подготовить и утвердить положения о
Государственном комитете по управлению государственным имуществом
Республики Казахстан и о Государственном комитете Республики Казахстан
по приватизации;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решить вопросы правопреемственности имущества Государственного
комитета Республики Казахстан по государственному имуществу;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предложения по внесению изменений и дополнений в
действующее законодательство, а также привести в соответствие с
настоящим Указом решения Правительства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подготовить предложения по внесению изменений и дополнений в
Национальную программу разгосударствления и приватизации в Республике
Казахстан на 1993-1995 годы (II этап), утвержденную Указом Президента
Республики Казахстан от 5 марта 1993 г. N 1135 "О Национальной
программе разгосударствления и приватизации в Республике Казахстан на
1993-1995 годы (II этап)" (САПП Республики Казахстан, 1993 г., N 7,
ст.83).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 перечне центральных органов государственного управления,
утвержденном Указом Президента Республики Казахстан от 9 июня 1993 г.
N 1220 "О перечне центральных органов государственного управления"
(САПП Республики Казахстан, 1993 г., N 19, ст. 225) слова
"Государственный комитет Республики Казахстан по государственному
имуществу" заменить словами: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"Государственный комитет Республики Казахстан по управлению
государственным имуществом;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Государственный комитет Республики Казахстан по приватизации".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Настоящий Указ вступает в силу со дня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Президент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