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804b" w14:textId="98d8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республиканском референдуме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25 марта 1995 г. N 2151, имеющий силу конституционного закона. Утpатил силу Указом Пpезидента Республики Казахстан, имеющим силу Закона, от 2 ноябpя 1995 г. N 2593 ~U952593 .</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В соответствии со статьей 74 Конституции Республики Казахстан и статьей 1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в целях установления порядка организации и проведения республиканского референдума издаю настоящий Указ.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 Общие положения </w:t>
      </w:r>
    </w:p>
    <w:p>
      <w:pPr>
        <w:spacing w:after="0"/>
        <w:ind w:left="0"/>
        <w:jc w:val="both"/>
      </w:pPr>
      <w:r>
        <w:rPr>
          <w:rFonts w:ascii="Times New Roman"/>
          <w:b w:val="false"/>
          <w:i w:val="false"/>
          <w:color w:val="000000"/>
          <w:sz w:val="28"/>
        </w:rPr>
        <w:t xml:space="preserve">
      Статья 1. Понятие республиканского референдума </w:t>
      </w:r>
    </w:p>
    <w:p>
      <w:pPr>
        <w:spacing w:after="0"/>
        <w:ind w:left="0"/>
        <w:jc w:val="both"/>
      </w:pPr>
      <w:r>
        <w:rPr>
          <w:rFonts w:ascii="Times New Roman"/>
          <w:b w:val="false"/>
          <w:i w:val="false"/>
          <w:color w:val="000000"/>
          <w:sz w:val="28"/>
        </w:rPr>
        <w:t xml:space="preserve">
      Республиканский референдум - всенародное голосование по проектам законов и решений по наиболее важным вопросам государственной жизни Республики Казахстан. </w:t>
      </w:r>
    </w:p>
    <w:p>
      <w:pPr>
        <w:spacing w:after="0"/>
        <w:ind w:left="0"/>
        <w:jc w:val="both"/>
      </w:pPr>
      <w:r>
        <w:rPr>
          <w:rFonts w:ascii="Times New Roman"/>
          <w:b w:val="false"/>
          <w:i w:val="false"/>
          <w:color w:val="000000"/>
          <w:sz w:val="28"/>
        </w:rPr>
        <w:t xml:space="preserve">
      Референдум проводится на всей территории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 Принципы проведения республиканского референдума </w:t>
      </w:r>
    </w:p>
    <w:p>
      <w:pPr>
        <w:spacing w:after="0"/>
        <w:ind w:left="0"/>
        <w:jc w:val="both"/>
      </w:pPr>
      <w:r>
        <w:rPr>
          <w:rFonts w:ascii="Times New Roman"/>
          <w:b w:val="false"/>
          <w:i w:val="false"/>
          <w:color w:val="000000"/>
          <w:sz w:val="28"/>
        </w:rPr>
        <w:t xml:space="preserve">
      Проведение референдума основывается на принципах: </w:t>
      </w:r>
    </w:p>
    <w:p>
      <w:pPr>
        <w:spacing w:after="0"/>
        <w:ind w:left="0"/>
        <w:jc w:val="both"/>
      </w:pPr>
      <w:r>
        <w:rPr>
          <w:rFonts w:ascii="Times New Roman"/>
          <w:b w:val="false"/>
          <w:i w:val="false"/>
          <w:color w:val="000000"/>
          <w:sz w:val="28"/>
        </w:rPr>
        <w:t xml:space="preserve">
      гласности; </w:t>
      </w:r>
    </w:p>
    <w:p>
      <w:pPr>
        <w:spacing w:after="0"/>
        <w:ind w:left="0"/>
        <w:jc w:val="both"/>
      </w:pPr>
      <w:r>
        <w:rPr>
          <w:rFonts w:ascii="Times New Roman"/>
          <w:b w:val="false"/>
          <w:i w:val="false"/>
          <w:color w:val="000000"/>
          <w:sz w:val="28"/>
        </w:rPr>
        <w:t xml:space="preserve">
      добровольности участия в референдуме и свободного волеизъявления граждан; </w:t>
      </w:r>
    </w:p>
    <w:p>
      <w:pPr>
        <w:spacing w:after="0"/>
        <w:ind w:left="0"/>
        <w:jc w:val="both"/>
      </w:pPr>
      <w:r>
        <w:rPr>
          <w:rFonts w:ascii="Times New Roman"/>
          <w:b w:val="false"/>
          <w:i w:val="false"/>
          <w:color w:val="000000"/>
          <w:sz w:val="28"/>
        </w:rPr>
        <w:t xml:space="preserve">
      всеобщего, равного и прямого избирательного права при тайном голосовании; </w:t>
      </w:r>
    </w:p>
    <w:p>
      <w:pPr>
        <w:spacing w:after="0"/>
        <w:ind w:left="0"/>
        <w:jc w:val="both"/>
      </w:pPr>
      <w:r>
        <w:rPr>
          <w:rFonts w:ascii="Times New Roman"/>
          <w:b w:val="false"/>
          <w:i w:val="false"/>
          <w:color w:val="000000"/>
          <w:sz w:val="28"/>
        </w:rPr>
        <w:t xml:space="preserve">
      обладания каждым участником референдума одним голосом.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 Право на участие в республиканском референдуме </w:t>
      </w:r>
    </w:p>
    <w:p>
      <w:pPr>
        <w:spacing w:after="0"/>
        <w:ind w:left="0"/>
        <w:jc w:val="both"/>
      </w:pPr>
      <w:r>
        <w:rPr>
          <w:rFonts w:ascii="Times New Roman"/>
          <w:b w:val="false"/>
          <w:i w:val="false"/>
          <w:color w:val="000000"/>
          <w:sz w:val="28"/>
        </w:rPr>
        <w:t xml:space="preserve">
      В референдуме участвуют граждане Республики Казахстан, достигшие 18 лет. </w:t>
      </w:r>
    </w:p>
    <w:p>
      <w:pPr>
        <w:spacing w:after="0"/>
        <w:ind w:left="0"/>
        <w:jc w:val="both"/>
      </w:pPr>
      <w:r>
        <w:rPr>
          <w:rFonts w:ascii="Times New Roman"/>
          <w:b w:val="false"/>
          <w:i w:val="false"/>
          <w:color w:val="000000"/>
          <w:sz w:val="28"/>
        </w:rPr>
        <w:t xml:space="preserve">
      Какое бы то ни было прямое или косвенное ограничение прав граждан Республики Казахстан на участие в референдуме является недопустимым и наказывается по закону. </w:t>
      </w:r>
    </w:p>
    <w:p>
      <w:pPr>
        <w:spacing w:after="0"/>
        <w:ind w:left="0"/>
        <w:jc w:val="both"/>
      </w:pPr>
      <w:r>
        <w:rPr>
          <w:rFonts w:ascii="Times New Roman"/>
          <w:b w:val="false"/>
          <w:i w:val="false"/>
          <w:color w:val="000000"/>
          <w:sz w:val="28"/>
        </w:rPr>
        <w:t xml:space="preserve">
      В референдуме не участвуют граждане, признанные судом недееспособными, и лица, содержащиеся в местах лишения свободы.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 Вопросы, выносимые на республиканский референдум </w:t>
      </w:r>
    </w:p>
    <w:p>
      <w:pPr>
        <w:spacing w:after="0"/>
        <w:ind w:left="0"/>
        <w:jc w:val="both"/>
      </w:pPr>
      <w:r>
        <w:rPr>
          <w:rFonts w:ascii="Times New Roman"/>
          <w:b w:val="false"/>
          <w:i w:val="false"/>
          <w:color w:val="000000"/>
          <w:sz w:val="28"/>
        </w:rPr>
        <w:t xml:space="preserve">
      Предметом референдума может быть: </w:t>
      </w:r>
    </w:p>
    <w:p>
      <w:pPr>
        <w:spacing w:after="0"/>
        <w:ind w:left="0"/>
        <w:jc w:val="both"/>
      </w:pPr>
      <w:r>
        <w:rPr>
          <w:rFonts w:ascii="Times New Roman"/>
          <w:b w:val="false"/>
          <w:i w:val="false"/>
          <w:color w:val="000000"/>
          <w:sz w:val="28"/>
        </w:rPr>
        <w:t xml:space="preserve">
      1) принятие и изменение Конституции, конституционных законов, законов Республики Казахстан; </w:t>
      </w:r>
    </w:p>
    <w:p>
      <w:pPr>
        <w:spacing w:after="0"/>
        <w:ind w:left="0"/>
        <w:jc w:val="both"/>
      </w:pPr>
      <w:r>
        <w:rPr>
          <w:rFonts w:ascii="Times New Roman"/>
          <w:b w:val="false"/>
          <w:i w:val="false"/>
          <w:color w:val="000000"/>
          <w:sz w:val="28"/>
        </w:rPr>
        <w:t xml:space="preserve">
      2) решение иных наиболее важных вопросов государственной жизни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 Вопросы, не могущие быть предметом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Не могут быть предметом референдума вопросы: </w:t>
      </w:r>
    </w:p>
    <w:p>
      <w:pPr>
        <w:spacing w:after="0"/>
        <w:ind w:left="0"/>
        <w:jc w:val="both"/>
      </w:pPr>
      <w:r>
        <w:rPr>
          <w:rFonts w:ascii="Times New Roman"/>
          <w:b w:val="false"/>
          <w:i w:val="false"/>
          <w:color w:val="000000"/>
          <w:sz w:val="28"/>
        </w:rPr>
        <w:t xml:space="preserve">
      ведущие к нарушению основных прав и свобод человека и гражданина; </w:t>
      </w:r>
    </w:p>
    <w:p>
      <w:pPr>
        <w:spacing w:after="0"/>
        <w:ind w:left="0"/>
        <w:jc w:val="both"/>
      </w:pPr>
      <w:r>
        <w:rPr>
          <w:rFonts w:ascii="Times New Roman"/>
          <w:b w:val="false"/>
          <w:i w:val="false"/>
          <w:color w:val="000000"/>
          <w:sz w:val="28"/>
        </w:rPr>
        <w:t xml:space="preserve">
      изменения статуса Республики Казахстан как демократического, светского и унитарного государства; </w:t>
      </w:r>
    </w:p>
    <w:p>
      <w:pPr>
        <w:spacing w:after="0"/>
        <w:ind w:left="0"/>
        <w:jc w:val="both"/>
      </w:pPr>
      <w:r>
        <w:rPr>
          <w:rFonts w:ascii="Times New Roman"/>
          <w:b w:val="false"/>
          <w:i w:val="false"/>
          <w:color w:val="000000"/>
          <w:sz w:val="28"/>
        </w:rPr>
        <w:t xml:space="preserve">
      пересмотра республиканской формы правления; </w:t>
      </w:r>
    </w:p>
    <w:p>
      <w:pPr>
        <w:spacing w:after="0"/>
        <w:ind w:left="0"/>
        <w:jc w:val="both"/>
      </w:pPr>
      <w:r>
        <w:rPr>
          <w:rFonts w:ascii="Times New Roman"/>
          <w:b w:val="false"/>
          <w:i w:val="false"/>
          <w:color w:val="000000"/>
          <w:sz w:val="28"/>
        </w:rPr>
        <w:t xml:space="preserve">
      административно-территориального устройства и границ Республики Казахстан, иные вопросы, влекущие нарушение территориальной целостности Республики Казахстан; </w:t>
      </w:r>
    </w:p>
    <w:p>
      <w:pPr>
        <w:spacing w:after="0"/>
        <w:ind w:left="0"/>
        <w:jc w:val="both"/>
      </w:pPr>
      <w:r>
        <w:rPr>
          <w:rFonts w:ascii="Times New Roman"/>
          <w:b w:val="false"/>
          <w:i w:val="false"/>
          <w:color w:val="000000"/>
          <w:sz w:val="28"/>
        </w:rPr>
        <w:t xml:space="preserve">
      правосудия, обороны, национальной безопасности и охраны общественного порядка; </w:t>
      </w:r>
    </w:p>
    <w:p>
      <w:pPr>
        <w:spacing w:after="0"/>
        <w:ind w:left="0"/>
        <w:jc w:val="both"/>
      </w:pPr>
      <w:r>
        <w:rPr>
          <w:rFonts w:ascii="Times New Roman"/>
          <w:b w:val="false"/>
          <w:i w:val="false"/>
          <w:color w:val="000000"/>
          <w:sz w:val="28"/>
        </w:rPr>
        <w:t xml:space="preserve">
      республиканского бюджета и налоговой политики; </w:t>
      </w:r>
    </w:p>
    <w:p>
      <w:pPr>
        <w:spacing w:after="0"/>
        <w:ind w:left="0"/>
        <w:jc w:val="both"/>
      </w:pPr>
      <w:r>
        <w:rPr>
          <w:rFonts w:ascii="Times New Roman"/>
          <w:b w:val="false"/>
          <w:i w:val="false"/>
          <w:color w:val="000000"/>
          <w:sz w:val="28"/>
        </w:rPr>
        <w:t xml:space="preserve">
      амнистии и помилования; </w:t>
      </w:r>
    </w:p>
    <w:p>
      <w:pPr>
        <w:spacing w:after="0"/>
        <w:ind w:left="0"/>
        <w:jc w:val="both"/>
      </w:pPr>
      <w:r>
        <w:rPr>
          <w:rFonts w:ascii="Times New Roman"/>
          <w:b w:val="false"/>
          <w:i w:val="false"/>
          <w:color w:val="000000"/>
          <w:sz w:val="28"/>
        </w:rPr>
        <w:t xml:space="preserve">
      назначения на должность и освобождения от должности лиц, относящиеся к ведению Верховного Совета, Президента и Правительства Республики Казахстан; </w:t>
      </w:r>
    </w:p>
    <w:p>
      <w:pPr>
        <w:spacing w:after="0"/>
        <w:ind w:left="0"/>
        <w:jc w:val="both"/>
      </w:pPr>
      <w:r>
        <w:rPr>
          <w:rFonts w:ascii="Times New Roman"/>
          <w:b w:val="false"/>
          <w:i w:val="false"/>
          <w:color w:val="000000"/>
          <w:sz w:val="28"/>
        </w:rPr>
        <w:t xml:space="preserve">
      выполнения обязательств, вытекающих из международных договоров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 Гласность при подготовке и проведении </w:t>
      </w:r>
    </w:p>
    <w:p>
      <w:pPr>
        <w:spacing w:after="0"/>
        <w:ind w:left="0"/>
        <w:jc w:val="both"/>
      </w:pPr>
      <w:r>
        <w:rPr>
          <w:rFonts w:ascii="Times New Roman"/>
          <w:b w:val="false"/>
          <w:i w:val="false"/>
          <w:color w:val="000000"/>
          <w:sz w:val="28"/>
        </w:rPr>
        <w:t xml:space="preserve">
      республиканского референдума </w:t>
      </w:r>
    </w:p>
    <w:p>
      <w:pPr>
        <w:spacing w:after="0"/>
        <w:ind w:left="0"/>
        <w:jc w:val="both"/>
      </w:pPr>
      <w:r>
        <w:rPr>
          <w:rFonts w:ascii="Times New Roman"/>
          <w:b w:val="false"/>
          <w:i w:val="false"/>
          <w:color w:val="000000"/>
          <w:sz w:val="28"/>
        </w:rPr>
        <w:t xml:space="preserve">
      Организация и проведение референдума осуществляется открыто и гласно. </w:t>
      </w:r>
    </w:p>
    <w:p>
      <w:pPr>
        <w:spacing w:after="0"/>
        <w:ind w:left="0"/>
        <w:jc w:val="both"/>
      </w:pPr>
      <w:r>
        <w:rPr>
          <w:rFonts w:ascii="Times New Roman"/>
          <w:b w:val="false"/>
          <w:i w:val="false"/>
          <w:color w:val="000000"/>
          <w:sz w:val="28"/>
        </w:rPr>
        <w:t xml:space="preserve">
      Вопрос, выносимый на референдум, а также решение о его проведении доводятся до сведения граждан средствами массовой информации. </w:t>
      </w:r>
    </w:p>
    <w:p>
      <w:pPr>
        <w:spacing w:after="0"/>
        <w:ind w:left="0"/>
        <w:jc w:val="both"/>
      </w:pPr>
      <w:r>
        <w:rPr>
          <w:rFonts w:ascii="Times New Roman"/>
          <w:b w:val="false"/>
          <w:i w:val="false"/>
          <w:color w:val="000000"/>
          <w:sz w:val="28"/>
        </w:rPr>
        <w:t xml:space="preserve">
      Комиссии референдума информируют граждан о своей работе по организации проведения референдума, об образовании участков для голосования, составе, месте нахождения и времени работы комиссий, о списках граждан, имеющих право участвовать в референдуме. </w:t>
      </w:r>
    </w:p>
    <w:p>
      <w:pPr>
        <w:spacing w:after="0"/>
        <w:ind w:left="0"/>
        <w:jc w:val="both"/>
      </w:pPr>
      <w:r>
        <w:rPr>
          <w:rFonts w:ascii="Times New Roman"/>
          <w:b w:val="false"/>
          <w:i w:val="false"/>
          <w:color w:val="000000"/>
          <w:sz w:val="28"/>
        </w:rPr>
        <w:t xml:space="preserve">
      На заседаниях комиссий референдума во время голосования, подсчета голосов, а также при определении результатов голосования имеют право присутствовать представители общественных объединений, наблюдатели международных организаций. Полномочия представителей удостоверяются в установленном Центральной комиссией референдума порядке. Вмешательство представителей в работу комиссий референдума не допускается. </w:t>
      </w:r>
    </w:p>
    <w:p>
      <w:pPr>
        <w:spacing w:after="0"/>
        <w:ind w:left="0"/>
        <w:jc w:val="both"/>
      </w:pPr>
      <w:r>
        <w:rPr>
          <w:rFonts w:ascii="Times New Roman"/>
          <w:b w:val="false"/>
          <w:i w:val="false"/>
          <w:color w:val="000000"/>
          <w:sz w:val="28"/>
        </w:rPr>
        <w:t xml:space="preserve">
      Средства массовой информации освещают ход подготовки и проведения референдума, их представителям гарантируется доступ на мероприятия, связанные с проведением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7. Агитация на республиканском референдуме </w:t>
      </w:r>
    </w:p>
    <w:p>
      <w:pPr>
        <w:spacing w:after="0"/>
        <w:ind w:left="0"/>
        <w:jc w:val="both"/>
      </w:pPr>
      <w:r>
        <w:rPr>
          <w:rFonts w:ascii="Times New Roman"/>
          <w:b w:val="false"/>
          <w:i w:val="false"/>
          <w:color w:val="000000"/>
          <w:sz w:val="28"/>
        </w:rPr>
        <w:t xml:space="preserve">
      Гражданам, общественным объединениям Республики Казахстан гарантируется право агитации в поддержку или против вынесенного на референдум вопроса на собраниях, митингах, сходах граждан, в средствах массовой информации. </w:t>
      </w:r>
    </w:p>
    <w:p>
      <w:pPr>
        <w:spacing w:after="0"/>
        <w:ind w:left="0"/>
        <w:jc w:val="both"/>
      </w:pPr>
      <w:r>
        <w:rPr>
          <w:rFonts w:ascii="Times New Roman"/>
          <w:b w:val="false"/>
          <w:i w:val="false"/>
          <w:color w:val="000000"/>
          <w:sz w:val="28"/>
        </w:rPr>
        <w:t xml:space="preserve">
      Все агитационные печатные материалы должны содержать информацию об организациях и лицах, ответственных за их выпуск. Распространение анонимных агитационных материалов запрещается. </w:t>
      </w:r>
    </w:p>
    <w:p>
      <w:pPr>
        <w:spacing w:after="0"/>
        <w:ind w:left="0"/>
        <w:jc w:val="both"/>
      </w:pPr>
      <w:r>
        <w:rPr>
          <w:rFonts w:ascii="Times New Roman"/>
          <w:b w:val="false"/>
          <w:i w:val="false"/>
          <w:color w:val="000000"/>
          <w:sz w:val="28"/>
        </w:rPr>
        <w:t xml:space="preserve">
      Не допускается агитация, связанная с нарушением прав и свобод других лиц, общественной безопасности, посягательством на конституционный строй. </w:t>
      </w:r>
    </w:p>
    <w:p>
      <w:pPr>
        <w:spacing w:after="0"/>
        <w:ind w:left="0"/>
        <w:jc w:val="both"/>
      </w:pPr>
      <w:r>
        <w:rPr>
          <w:rFonts w:ascii="Times New Roman"/>
          <w:b w:val="false"/>
          <w:i w:val="false"/>
          <w:color w:val="000000"/>
          <w:sz w:val="28"/>
        </w:rPr>
        <w:t xml:space="preserve">
      В предшествующий референдуму день и в день проведения референдума агитация запрещается. </w:t>
      </w:r>
    </w:p>
    <w:p>
      <w:pPr>
        <w:spacing w:after="0"/>
        <w:ind w:left="0"/>
        <w:jc w:val="both"/>
      </w:pPr>
      <w:r>
        <w:rPr>
          <w:rFonts w:ascii="Times New Roman"/>
          <w:b w:val="false"/>
          <w:i w:val="false"/>
          <w:color w:val="000000"/>
          <w:sz w:val="28"/>
        </w:rPr>
        <w:t xml:space="preserve">
      Печатные агитационные материалы, плакаты, ранее вывешенные вне помещений для голосования, могут сохраняться на прежних местах.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8. Обеспечение республиканского референдума </w:t>
      </w:r>
    </w:p>
    <w:p>
      <w:pPr>
        <w:spacing w:after="0"/>
        <w:ind w:left="0"/>
        <w:jc w:val="both"/>
      </w:pPr>
      <w:r>
        <w:rPr>
          <w:rFonts w:ascii="Times New Roman"/>
          <w:b w:val="false"/>
          <w:i w:val="false"/>
          <w:color w:val="000000"/>
          <w:sz w:val="28"/>
        </w:rPr>
        <w:t xml:space="preserve">
      Расходы, связанные с подготовкой и проведением референдума, производятся исключительно за счет республиканского бюджета. </w:t>
      </w:r>
    </w:p>
    <w:p>
      <w:pPr>
        <w:spacing w:after="0"/>
        <w:ind w:left="0"/>
        <w:jc w:val="both"/>
      </w:pPr>
      <w:r>
        <w:rPr>
          <w:rFonts w:ascii="Times New Roman"/>
          <w:b w:val="false"/>
          <w:i w:val="false"/>
          <w:color w:val="000000"/>
          <w:sz w:val="28"/>
        </w:rPr>
        <w:t xml:space="preserve">
      Государственные органы и предприятия, учреждения, организации, независимо от формы собственности, предоставляют в распоряжение комиссий референдума помещения, оборудование и транспортные средства, необходимые для подготовки и проведения референдума. </w:t>
      </w:r>
    </w:p>
    <w:p>
      <w:pPr>
        <w:spacing w:after="0"/>
        <w:ind w:left="0"/>
        <w:jc w:val="both"/>
      </w:pPr>
      <w:r>
        <w:rPr>
          <w:rFonts w:ascii="Times New Roman"/>
          <w:b w:val="false"/>
          <w:i w:val="false"/>
          <w:color w:val="000000"/>
          <w:sz w:val="28"/>
        </w:rPr>
        <w:t xml:space="preserve">
      Запрещается какое бы то ни было прямое или косвенное участие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зарубежных организаций, иностранных граждан и лиц без гражданства</w:t>
      </w:r>
    </w:p>
    <w:p>
      <w:pPr>
        <w:spacing w:after="0"/>
        <w:ind w:left="0"/>
        <w:jc w:val="both"/>
      </w:pPr>
      <w:r>
        <w:rPr>
          <w:rFonts w:ascii="Times New Roman"/>
          <w:b w:val="false"/>
          <w:i w:val="false"/>
          <w:color w:val="000000"/>
          <w:sz w:val="28"/>
        </w:rPr>
        <w:t xml:space="preserve">
      в финансировании и ином обеспечении мероприятий, связанных с </w:t>
      </w:r>
    </w:p>
    <w:p>
      <w:pPr>
        <w:spacing w:after="0"/>
        <w:ind w:left="0"/>
        <w:jc w:val="both"/>
      </w:pPr>
      <w:r>
        <w:rPr>
          <w:rFonts w:ascii="Times New Roman"/>
          <w:b w:val="false"/>
          <w:i w:val="false"/>
          <w:color w:val="000000"/>
          <w:sz w:val="28"/>
        </w:rPr>
        <w:t>
      референдумом.</w:t>
      </w:r>
    </w:p>
    <w:p>
      <w:pPr>
        <w:spacing w:after="0"/>
        <w:ind w:left="0"/>
        <w:jc w:val="both"/>
      </w:pPr>
      <w:r>
        <w:rPr>
          <w:rFonts w:ascii="Times New Roman"/>
          <w:b w:val="false"/>
          <w:i w:val="false"/>
          <w:color w:val="000000"/>
          <w:sz w:val="28"/>
        </w:rPr>
        <w:t>
      Статья 9. Законодательство о республиканском референдуме</w:t>
      </w:r>
    </w:p>
    <w:p>
      <w:pPr>
        <w:spacing w:after="0"/>
        <w:ind w:left="0"/>
        <w:jc w:val="both"/>
      </w:pPr>
      <w:r>
        <w:rPr>
          <w:rFonts w:ascii="Times New Roman"/>
          <w:b w:val="false"/>
          <w:i w:val="false"/>
          <w:color w:val="000000"/>
          <w:sz w:val="28"/>
        </w:rPr>
        <w:t>
      К законодательству о референдуме относятся:</w:t>
      </w:r>
    </w:p>
    <w:p>
      <w:pPr>
        <w:spacing w:after="0"/>
        <w:ind w:left="0"/>
        <w:jc w:val="both"/>
      </w:pPr>
      <w:r>
        <w:rPr>
          <w:rFonts w:ascii="Times New Roman"/>
          <w:b w:val="false"/>
          <w:i w:val="false"/>
          <w:color w:val="000000"/>
          <w:sz w:val="28"/>
        </w:rPr>
        <w:t>
      Конституция Республики Казахстан;</w:t>
      </w:r>
    </w:p>
    <w:p>
      <w:pPr>
        <w:spacing w:after="0"/>
        <w:ind w:left="0"/>
        <w:jc w:val="both"/>
      </w:pPr>
      <w:r>
        <w:rPr>
          <w:rFonts w:ascii="Times New Roman"/>
          <w:b w:val="false"/>
          <w:i w:val="false"/>
          <w:color w:val="000000"/>
          <w:sz w:val="28"/>
        </w:rPr>
        <w:t xml:space="preserve">
      Кодекс о выборах в Республике Казахстан в части, не </w:t>
      </w:r>
    </w:p>
    <w:p>
      <w:pPr>
        <w:spacing w:after="0"/>
        <w:ind w:left="0"/>
        <w:jc w:val="both"/>
      </w:pPr>
      <w:r>
        <w:rPr>
          <w:rFonts w:ascii="Times New Roman"/>
          <w:b w:val="false"/>
          <w:i w:val="false"/>
          <w:color w:val="000000"/>
          <w:sz w:val="28"/>
        </w:rPr>
        <w:t>
      противоречащей настоящему Указу;</w:t>
      </w:r>
    </w:p>
    <w:p>
      <w:pPr>
        <w:spacing w:after="0"/>
        <w:ind w:left="0"/>
        <w:jc w:val="both"/>
      </w:pPr>
      <w:r>
        <w:rPr>
          <w:rFonts w:ascii="Times New Roman"/>
          <w:b w:val="false"/>
          <w:i w:val="false"/>
          <w:color w:val="000000"/>
          <w:sz w:val="28"/>
        </w:rPr>
        <w:t>
      настоящий Указ;</w:t>
      </w:r>
    </w:p>
    <w:p>
      <w:pPr>
        <w:spacing w:after="0"/>
        <w:ind w:left="0"/>
        <w:jc w:val="both"/>
      </w:pPr>
      <w:r>
        <w:rPr>
          <w:rFonts w:ascii="Times New Roman"/>
          <w:b w:val="false"/>
          <w:i w:val="false"/>
          <w:color w:val="000000"/>
          <w:sz w:val="28"/>
        </w:rPr>
        <w:t xml:space="preserve">
      акты Центральной комиссии референдума, носящие нормативный </w:t>
      </w:r>
    </w:p>
    <w:p>
      <w:pPr>
        <w:spacing w:after="0"/>
        <w:ind w:left="0"/>
        <w:jc w:val="both"/>
      </w:pPr>
      <w:r>
        <w:rPr>
          <w:rFonts w:ascii="Times New Roman"/>
          <w:b w:val="false"/>
          <w:i w:val="false"/>
          <w:color w:val="000000"/>
          <w:sz w:val="28"/>
        </w:rPr>
        <w:t>
      характер.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II. Назначение и подготовка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Статья 10. Право назначения республиканского референдума </w:t>
      </w:r>
    </w:p>
    <w:p>
      <w:pPr>
        <w:spacing w:after="0"/>
        <w:ind w:left="0"/>
        <w:jc w:val="both"/>
      </w:pPr>
      <w:r>
        <w:rPr>
          <w:rFonts w:ascii="Times New Roman"/>
          <w:b w:val="false"/>
          <w:i w:val="false"/>
          <w:color w:val="000000"/>
          <w:sz w:val="28"/>
        </w:rPr>
        <w:t xml:space="preserve">
      Право назначения референдума принадлежит: </w:t>
      </w:r>
    </w:p>
    <w:p>
      <w:pPr>
        <w:spacing w:after="0"/>
        <w:ind w:left="0"/>
        <w:jc w:val="both"/>
      </w:pPr>
      <w:r>
        <w:rPr>
          <w:rFonts w:ascii="Times New Roman"/>
          <w:b w:val="false"/>
          <w:i w:val="false"/>
          <w:color w:val="000000"/>
          <w:sz w:val="28"/>
        </w:rPr>
        <w:t xml:space="preserve">
      Верховному Совету Республики Казахстан, который выносит решение о проведении референдума путем принятия закона Республики Казахстан; </w:t>
      </w:r>
    </w:p>
    <w:p>
      <w:pPr>
        <w:spacing w:after="0"/>
        <w:ind w:left="0"/>
        <w:jc w:val="both"/>
      </w:pPr>
      <w:r>
        <w:rPr>
          <w:rFonts w:ascii="Times New Roman"/>
          <w:b w:val="false"/>
          <w:i w:val="false"/>
          <w:color w:val="000000"/>
          <w:sz w:val="28"/>
        </w:rPr>
        <w:t xml:space="preserve">
      после консультаций с Верховным Советом Президенту Республики Казахстан, который выносит решение о проведении референдума путем издания указа.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11. Инициатива проведения республиканского референдума </w:t>
      </w:r>
    </w:p>
    <w:p>
      <w:pPr>
        <w:spacing w:after="0"/>
        <w:ind w:left="0"/>
        <w:jc w:val="both"/>
      </w:pPr>
      <w:r>
        <w:rPr>
          <w:rFonts w:ascii="Times New Roman"/>
          <w:b w:val="false"/>
          <w:i w:val="false"/>
          <w:color w:val="000000"/>
          <w:sz w:val="28"/>
        </w:rPr>
        <w:t xml:space="preserve">
      Инициатива проведения референдума принадлежит: </w:t>
      </w:r>
    </w:p>
    <w:p>
      <w:pPr>
        <w:spacing w:after="0"/>
        <w:ind w:left="0"/>
        <w:jc w:val="both"/>
      </w:pPr>
      <w:r>
        <w:rPr>
          <w:rFonts w:ascii="Times New Roman"/>
          <w:b w:val="false"/>
          <w:i w:val="false"/>
          <w:color w:val="000000"/>
          <w:sz w:val="28"/>
        </w:rPr>
        <w:t xml:space="preserve">
      Верховному Совету Республики Казахстан; </w:t>
      </w:r>
    </w:p>
    <w:p>
      <w:pPr>
        <w:spacing w:after="0"/>
        <w:ind w:left="0"/>
        <w:jc w:val="both"/>
      </w:pPr>
      <w:r>
        <w:rPr>
          <w:rFonts w:ascii="Times New Roman"/>
          <w:b w:val="false"/>
          <w:i w:val="false"/>
          <w:color w:val="000000"/>
          <w:sz w:val="28"/>
        </w:rPr>
        <w:t xml:space="preserve">
      Президенту Республики Казахстан; </w:t>
      </w:r>
    </w:p>
    <w:p>
      <w:pPr>
        <w:spacing w:after="0"/>
        <w:ind w:left="0"/>
        <w:jc w:val="both"/>
      </w:pPr>
      <w:r>
        <w:rPr>
          <w:rFonts w:ascii="Times New Roman"/>
          <w:b w:val="false"/>
          <w:i w:val="false"/>
          <w:color w:val="000000"/>
          <w:sz w:val="28"/>
        </w:rPr>
        <w:t xml:space="preserve">
      Кабинету Министров Республики Казахстан, который обращается с инициативой о проведении референдума к Президенту Республики Казахстан. Выдвижение инициативы осуществляется Правительством на своем заседании большинством голосов от общего числа членов Кабинета Министров и оформляется соответствующим постановлением; </w:t>
      </w:r>
    </w:p>
    <w:p>
      <w:pPr>
        <w:spacing w:after="0"/>
        <w:ind w:left="0"/>
        <w:jc w:val="both"/>
      </w:pPr>
      <w:r>
        <w:rPr>
          <w:rFonts w:ascii="Times New Roman"/>
          <w:b w:val="false"/>
          <w:i w:val="false"/>
          <w:color w:val="000000"/>
          <w:sz w:val="28"/>
        </w:rPr>
        <w:t xml:space="preserve">
      не менее чем 200 тысячам обладающих избирательным правом граждан Республики Казахстан, в количественном отношении в равной мере представляющих все области и столицу Республики Казахстан, которые обращаются с инициативой о проведении референдума к Президенту Республики Казахстан. </w:t>
      </w:r>
    </w:p>
    <w:p>
      <w:pPr>
        <w:spacing w:after="0"/>
        <w:ind w:left="0"/>
        <w:jc w:val="both"/>
      </w:pPr>
      <w:r>
        <w:rPr>
          <w:rFonts w:ascii="Times New Roman"/>
          <w:b w:val="false"/>
          <w:i w:val="false"/>
          <w:color w:val="000000"/>
          <w:sz w:val="28"/>
        </w:rPr>
        <w:t xml:space="preserve">
      Предложения о проведении референдума по одному и тому же вопросу могут быть внесены и рассматриваются повторно субъектами назначения референдума не ранее, чем через два года после предыдущего решения.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12. Комиссии республиканского референдума </w:t>
      </w:r>
    </w:p>
    <w:p>
      <w:pPr>
        <w:spacing w:after="0"/>
        <w:ind w:left="0"/>
        <w:jc w:val="both"/>
      </w:pPr>
      <w:r>
        <w:rPr>
          <w:rFonts w:ascii="Times New Roman"/>
          <w:b w:val="false"/>
          <w:i w:val="false"/>
          <w:color w:val="000000"/>
          <w:sz w:val="28"/>
        </w:rPr>
        <w:t xml:space="preserve">
      Подготовку и проведение референдума осуществляют: </w:t>
      </w:r>
    </w:p>
    <w:p>
      <w:pPr>
        <w:spacing w:after="0"/>
        <w:ind w:left="0"/>
        <w:jc w:val="both"/>
      </w:pPr>
      <w:r>
        <w:rPr>
          <w:rFonts w:ascii="Times New Roman"/>
          <w:b w:val="false"/>
          <w:i w:val="false"/>
          <w:color w:val="000000"/>
          <w:sz w:val="28"/>
        </w:rPr>
        <w:t xml:space="preserve">
      Центральная избирательная комиссия Республики Казахстан, выполняющая функции Центральной комиссии референдума; </w:t>
      </w:r>
    </w:p>
    <w:p>
      <w:pPr>
        <w:spacing w:after="0"/>
        <w:ind w:left="0"/>
        <w:jc w:val="both"/>
      </w:pPr>
      <w:r>
        <w:rPr>
          <w:rFonts w:ascii="Times New Roman"/>
          <w:b w:val="false"/>
          <w:i w:val="false"/>
          <w:color w:val="000000"/>
          <w:sz w:val="28"/>
        </w:rPr>
        <w:t xml:space="preserve">
      территориальные избирательные комиссии Республики Казахстан, выполняющие функции территориальных комиссий референдума; </w:t>
      </w:r>
    </w:p>
    <w:p>
      <w:pPr>
        <w:spacing w:after="0"/>
        <w:ind w:left="0"/>
        <w:jc w:val="both"/>
      </w:pPr>
      <w:r>
        <w:rPr>
          <w:rFonts w:ascii="Times New Roman"/>
          <w:b w:val="false"/>
          <w:i w:val="false"/>
          <w:color w:val="000000"/>
          <w:sz w:val="28"/>
        </w:rPr>
        <w:t xml:space="preserve">
      участковые избирательные комиссии, выполняющие функции участковых комиссий референдума. </w:t>
      </w:r>
    </w:p>
    <w:p>
      <w:pPr>
        <w:spacing w:after="0"/>
        <w:ind w:left="0"/>
        <w:jc w:val="both"/>
      </w:pPr>
      <w:r>
        <w:rPr>
          <w:rFonts w:ascii="Times New Roman"/>
          <w:b w:val="false"/>
          <w:i w:val="false"/>
          <w:color w:val="000000"/>
          <w:sz w:val="28"/>
        </w:rPr>
        <w:t xml:space="preserve">
      Образование территориальных и участковых комиссий референдума и формирование их состава осуществляется соответствующими главами местных исполнительных органов. О принятых решениях главы исполнительных органов областей и города Алматы незамедлительно информируют Центральную комиссию референдума. </w:t>
      </w:r>
    </w:p>
    <w:p>
      <w:pPr>
        <w:spacing w:after="0"/>
        <w:ind w:left="0"/>
        <w:jc w:val="both"/>
      </w:pPr>
      <w:r>
        <w:rPr>
          <w:rFonts w:ascii="Times New Roman"/>
          <w:b w:val="false"/>
          <w:i w:val="false"/>
          <w:color w:val="000000"/>
          <w:sz w:val="28"/>
        </w:rPr>
        <w:t xml:space="preserve">
      Сроки образования территориальных и участковых комиссий референдума и формирования их состава устанавливаются законом Республики Казахстан о проведении референдума или аналогичным указом Президента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13. Полномочия Центральной комиссии референдума </w:t>
      </w:r>
    </w:p>
    <w:p>
      <w:pPr>
        <w:spacing w:after="0"/>
        <w:ind w:left="0"/>
        <w:jc w:val="both"/>
      </w:pPr>
      <w:r>
        <w:rPr>
          <w:rFonts w:ascii="Times New Roman"/>
          <w:b w:val="false"/>
          <w:i w:val="false"/>
          <w:color w:val="000000"/>
          <w:sz w:val="28"/>
        </w:rPr>
        <w:t xml:space="preserve">
      Центральная комиссия референдума: </w:t>
      </w:r>
    </w:p>
    <w:p>
      <w:pPr>
        <w:spacing w:after="0"/>
        <w:ind w:left="0"/>
        <w:jc w:val="both"/>
      </w:pPr>
      <w:r>
        <w:rPr>
          <w:rFonts w:ascii="Times New Roman"/>
          <w:b w:val="false"/>
          <w:i w:val="false"/>
          <w:color w:val="000000"/>
          <w:sz w:val="28"/>
        </w:rPr>
        <w:t xml:space="preserve">
      устанавливает время голосования; </w:t>
      </w:r>
    </w:p>
    <w:p>
      <w:pPr>
        <w:spacing w:after="0"/>
        <w:ind w:left="0"/>
        <w:jc w:val="both"/>
      </w:pPr>
      <w:r>
        <w:rPr>
          <w:rFonts w:ascii="Times New Roman"/>
          <w:b w:val="false"/>
          <w:i w:val="false"/>
          <w:color w:val="000000"/>
          <w:sz w:val="28"/>
        </w:rPr>
        <w:t xml:space="preserve">
      осуществляет на всей территории Республики Казахстан контроль за исполнением законодательства о референдуме, а также обеспечивает его разъяснение и единообразное применение; </w:t>
      </w:r>
    </w:p>
    <w:p>
      <w:pPr>
        <w:spacing w:after="0"/>
        <w:ind w:left="0"/>
        <w:jc w:val="both"/>
      </w:pPr>
      <w:r>
        <w:rPr>
          <w:rFonts w:ascii="Times New Roman"/>
          <w:b w:val="false"/>
          <w:i w:val="false"/>
          <w:color w:val="000000"/>
          <w:sz w:val="28"/>
        </w:rPr>
        <w:t xml:space="preserve">
      организует подготовку и проведение референдума; </w:t>
      </w:r>
    </w:p>
    <w:p>
      <w:pPr>
        <w:spacing w:after="0"/>
        <w:ind w:left="0"/>
        <w:jc w:val="both"/>
      </w:pPr>
      <w:r>
        <w:rPr>
          <w:rFonts w:ascii="Times New Roman"/>
          <w:b w:val="false"/>
          <w:i w:val="false"/>
          <w:color w:val="000000"/>
          <w:sz w:val="28"/>
        </w:rPr>
        <w:t xml:space="preserve">
      составляет и представляет на утверждение проект сметы расходов на организацию и проведение референдума; </w:t>
      </w:r>
    </w:p>
    <w:p>
      <w:pPr>
        <w:spacing w:after="0"/>
        <w:ind w:left="0"/>
        <w:jc w:val="both"/>
      </w:pPr>
      <w:r>
        <w:rPr>
          <w:rFonts w:ascii="Times New Roman"/>
          <w:b w:val="false"/>
          <w:i w:val="false"/>
          <w:color w:val="000000"/>
          <w:sz w:val="28"/>
        </w:rPr>
        <w:t xml:space="preserve">
      направляет деятельность комиссий референдума, распределяет среди них средства на организацию и проведение референдума; </w:t>
      </w:r>
    </w:p>
    <w:p>
      <w:pPr>
        <w:spacing w:after="0"/>
        <w:ind w:left="0"/>
        <w:jc w:val="both"/>
      </w:pPr>
      <w:r>
        <w:rPr>
          <w:rFonts w:ascii="Times New Roman"/>
          <w:b w:val="false"/>
          <w:i w:val="false"/>
          <w:color w:val="000000"/>
          <w:sz w:val="28"/>
        </w:rPr>
        <w:t xml:space="preserve">
      контролирует состояние материально-технического обеспечения комиссий референдума; </w:t>
      </w:r>
    </w:p>
    <w:p>
      <w:pPr>
        <w:spacing w:after="0"/>
        <w:ind w:left="0"/>
        <w:jc w:val="both"/>
      </w:pPr>
      <w:r>
        <w:rPr>
          <w:rFonts w:ascii="Times New Roman"/>
          <w:b w:val="false"/>
          <w:i w:val="false"/>
          <w:color w:val="000000"/>
          <w:sz w:val="28"/>
        </w:rPr>
        <w:t xml:space="preserve">
      рассматривает заявления и жалобы о нарушениях законодательства о референдуме; </w:t>
      </w:r>
    </w:p>
    <w:p>
      <w:pPr>
        <w:spacing w:after="0"/>
        <w:ind w:left="0"/>
        <w:jc w:val="both"/>
      </w:pPr>
      <w:r>
        <w:rPr>
          <w:rFonts w:ascii="Times New Roman"/>
          <w:b w:val="false"/>
          <w:i w:val="false"/>
          <w:color w:val="000000"/>
          <w:sz w:val="28"/>
        </w:rPr>
        <w:t xml:space="preserve">
      устанавливает: </w:t>
      </w:r>
    </w:p>
    <w:p>
      <w:pPr>
        <w:spacing w:after="0"/>
        <w:ind w:left="0"/>
        <w:jc w:val="both"/>
      </w:pPr>
      <w:r>
        <w:rPr>
          <w:rFonts w:ascii="Times New Roman"/>
          <w:b w:val="false"/>
          <w:i w:val="false"/>
          <w:color w:val="000000"/>
          <w:sz w:val="28"/>
        </w:rPr>
        <w:t xml:space="preserve">
      формы бюллетеней для голосования, списков избирателей, подписных листов, иных документов, необходимых для проведения референдума; </w:t>
      </w:r>
    </w:p>
    <w:p>
      <w:pPr>
        <w:spacing w:after="0"/>
        <w:ind w:left="0"/>
        <w:jc w:val="both"/>
      </w:pPr>
      <w:r>
        <w:rPr>
          <w:rFonts w:ascii="Times New Roman"/>
          <w:b w:val="false"/>
          <w:i w:val="false"/>
          <w:color w:val="000000"/>
          <w:sz w:val="28"/>
        </w:rPr>
        <w:t xml:space="preserve">
      порядок хранения документов референдума; </w:t>
      </w:r>
    </w:p>
    <w:p>
      <w:pPr>
        <w:spacing w:after="0"/>
        <w:ind w:left="0"/>
        <w:jc w:val="both"/>
      </w:pPr>
      <w:r>
        <w:rPr>
          <w:rFonts w:ascii="Times New Roman"/>
          <w:b w:val="false"/>
          <w:i w:val="false"/>
          <w:color w:val="000000"/>
          <w:sz w:val="28"/>
        </w:rPr>
        <w:t xml:space="preserve">
      заслушивает отчеты государственных органов и их должностных лиц по вопросам, связанным с подготовкой и проведением референдума; </w:t>
      </w:r>
    </w:p>
    <w:p>
      <w:pPr>
        <w:spacing w:after="0"/>
        <w:ind w:left="0"/>
        <w:jc w:val="both"/>
      </w:pPr>
      <w:r>
        <w:rPr>
          <w:rFonts w:ascii="Times New Roman"/>
          <w:b w:val="false"/>
          <w:i w:val="false"/>
          <w:color w:val="000000"/>
          <w:sz w:val="28"/>
        </w:rPr>
        <w:t xml:space="preserve">
      информирует граждан о ходе подготовки референдума; </w:t>
      </w:r>
    </w:p>
    <w:p>
      <w:pPr>
        <w:spacing w:after="0"/>
        <w:ind w:left="0"/>
        <w:jc w:val="both"/>
      </w:pPr>
      <w:r>
        <w:rPr>
          <w:rFonts w:ascii="Times New Roman"/>
          <w:b w:val="false"/>
          <w:i w:val="false"/>
          <w:color w:val="000000"/>
          <w:sz w:val="28"/>
        </w:rPr>
        <w:t xml:space="preserve">
      подводит итоги референдума в целом по Республике Казахстан, обеспечивает передачу сообщения об этом в средствах массовой информации; </w:t>
      </w:r>
    </w:p>
    <w:p>
      <w:pPr>
        <w:spacing w:after="0"/>
        <w:ind w:left="0"/>
        <w:jc w:val="both"/>
      </w:pPr>
      <w:r>
        <w:rPr>
          <w:rFonts w:ascii="Times New Roman"/>
          <w:b w:val="false"/>
          <w:i w:val="false"/>
          <w:color w:val="000000"/>
          <w:sz w:val="28"/>
        </w:rPr>
        <w:t xml:space="preserve">
      осуществляет другие полномочия, установленные Кодексом о выборах в Республике Казахстан и настоящим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14. Полномочия территориальных комиссий референдума </w:t>
      </w:r>
    </w:p>
    <w:p>
      <w:pPr>
        <w:spacing w:after="0"/>
        <w:ind w:left="0"/>
        <w:jc w:val="both"/>
      </w:pPr>
      <w:r>
        <w:rPr>
          <w:rFonts w:ascii="Times New Roman"/>
          <w:b w:val="false"/>
          <w:i w:val="false"/>
          <w:color w:val="000000"/>
          <w:sz w:val="28"/>
        </w:rPr>
        <w:t xml:space="preserve">
      Территориальные комиссии референдума: </w:t>
      </w:r>
    </w:p>
    <w:p>
      <w:pPr>
        <w:spacing w:after="0"/>
        <w:ind w:left="0"/>
        <w:jc w:val="both"/>
      </w:pPr>
      <w:r>
        <w:rPr>
          <w:rFonts w:ascii="Times New Roman"/>
          <w:b w:val="false"/>
          <w:i w:val="false"/>
          <w:color w:val="000000"/>
          <w:sz w:val="28"/>
        </w:rPr>
        <w:t xml:space="preserve">
      осуществляют на территории соответствующих административно-территориальных единиц контроль за исполнением законодательства о референдуме и обеспечивают его единообразное применение; </w:t>
      </w:r>
    </w:p>
    <w:p>
      <w:pPr>
        <w:spacing w:after="0"/>
        <w:ind w:left="0"/>
        <w:jc w:val="both"/>
      </w:pPr>
      <w:r>
        <w:rPr>
          <w:rFonts w:ascii="Times New Roman"/>
          <w:b w:val="false"/>
          <w:i w:val="false"/>
          <w:color w:val="000000"/>
          <w:sz w:val="28"/>
        </w:rPr>
        <w:t xml:space="preserve">
      организуют деятельность участковых комиссий, распределяют среди них средства, выделенные для проведения референдума; </w:t>
      </w:r>
    </w:p>
    <w:p>
      <w:pPr>
        <w:spacing w:after="0"/>
        <w:ind w:left="0"/>
        <w:jc w:val="both"/>
      </w:pPr>
      <w:r>
        <w:rPr>
          <w:rFonts w:ascii="Times New Roman"/>
          <w:b w:val="false"/>
          <w:i w:val="false"/>
          <w:color w:val="000000"/>
          <w:sz w:val="28"/>
        </w:rPr>
        <w:t xml:space="preserve">
      контролируют состояние материально-технического обеспечения участковых комиссий референдума; </w:t>
      </w:r>
    </w:p>
    <w:p>
      <w:pPr>
        <w:spacing w:after="0"/>
        <w:ind w:left="0"/>
        <w:jc w:val="both"/>
      </w:pPr>
      <w:r>
        <w:rPr>
          <w:rFonts w:ascii="Times New Roman"/>
          <w:b w:val="false"/>
          <w:i w:val="false"/>
          <w:color w:val="000000"/>
          <w:sz w:val="28"/>
        </w:rPr>
        <w:t xml:space="preserve">
      рассматривают заявления и жалобы о нарушениях законодательства о референдуме; </w:t>
      </w:r>
    </w:p>
    <w:p>
      <w:pPr>
        <w:spacing w:after="0"/>
        <w:ind w:left="0"/>
        <w:jc w:val="both"/>
      </w:pPr>
      <w:r>
        <w:rPr>
          <w:rFonts w:ascii="Times New Roman"/>
          <w:b w:val="false"/>
          <w:i w:val="false"/>
          <w:color w:val="000000"/>
          <w:sz w:val="28"/>
        </w:rPr>
        <w:t xml:space="preserve">
      заслушивают сообщения участковых комиссий референдума, государственных органов и их должностных лиц по вопросам, связанным с подготовкой и проведением референдума; </w:t>
      </w:r>
    </w:p>
    <w:p>
      <w:pPr>
        <w:spacing w:after="0"/>
        <w:ind w:left="0"/>
        <w:jc w:val="both"/>
      </w:pPr>
      <w:r>
        <w:rPr>
          <w:rFonts w:ascii="Times New Roman"/>
          <w:b w:val="false"/>
          <w:i w:val="false"/>
          <w:color w:val="000000"/>
          <w:sz w:val="28"/>
        </w:rPr>
        <w:t xml:space="preserve">
      обеспечивают изготовление бюллетеней для голосования на референдуме; </w:t>
      </w:r>
    </w:p>
    <w:p>
      <w:pPr>
        <w:spacing w:after="0"/>
        <w:ind w:left="0"/>
        <w:jc w:val="both"/>
      </w:pPr>
      <w:r>
        <w:rPr>
          <w:rFonts w:ascii="Times New Roman"/>
          <w:b w:val="false"/>
          <w:i w:val="false"/>
          <w:color w:val="000000"/>
          <w:sz w:val="28"/>
        </w:rPr>
        <w:t xml:space="preserve">
      получают от участковых комиссий референдума протоколы, подводят итоги референдума на территории соответствующей административно-территориальной единицы; </w:t>
      </w:r>
    </w:p>
    <w:p>
      <w:pPr>
        <w:spacing w:after="0"/>
        <w:ind w:left="0"/>
        <w:jc w:val="both"/>
      </w:pPr>
      <w:r>
        <w:rPr>
          <w:rFonts w:ascii="Times New Roman"/>
          <w:b w:val="false"/>
          <w:i w:val="false"/>
          <w:color w:val="000000"/>
          <w:sz w:val="28"/>
        </w:rPr>
        <w:t xml:space="preserve">
      осуществляют другие полномочия, установленные Кодексом о выборах в Республике Казахстан и настоящим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15. Полномочия участковых комиссий референдума </w:t>
      </w:r>
    </w:p>
    <w:p>
      <w:pPr>
        <w:spacing w:after="0"/>
        <w:ind w:left="0"/>
        <w:jc w:val="both"/>
      </w:pPr>
      <w:r>
        <w:rPr>
          <w:rFonts w:ascii="Times New Roman"/>
          <w:b w:val="false"/>
          <w:i w:val="false"/>
          <w:color w:val="000000"/>
          <w:sz w:val="28"/>
        </w:rPr>
        <w:t xml:space="preserve">
      Участковые комиссии референдума: </w:t>
      </w:r>
    </w:p>
    <w:p>
      <w:pPr>
        <w:spacing w:after="0"/>
        <w:ind w:left="0"/>
        <w:jc w:val="both"/>
      </w:pPr>
      <w:r>
        <w:rPr>
          <w:rFonts w:ascii="Times New Roman"/>
          <w:b w:val="false"/>
          <w:i w:val="false"/>
          <w:color w:val="000000"/>
          <w:sz w:val="28"/>
        </w:rPr>
        <w:t xml:space="preserve">
      составляют списки граждан, имеющих право участвовать в республиканском референдуме, решают связанные с этим вопросы; </w:t>
      </w:r>
    </w:p>
    <w:p>
      <w:pPr>
        <w:spacing w:after="0"/>
        <w:ind w:left="0"/>
        <w:jc w:val="both"/>
      </w:pPr>
      <w:r>
        <w:rPr>
          <w:rFonts w:ascii="Times New Roman"/>
          <w:b w:val="false"/>
          <w:i w:val="false"/>
          <w:color w:val="000000"/>
          <w:sz w:val="28"/>
        </w:rPr>
        <w:t xml:space="preserve">
      знакомят граждан со списками избирателей, рассматривают заявления об ошибках и неточностях в списках и решают вопросы о внесении в них соответствующих изменений; </w:t>
      </w:r>
    </w:p>
    <w:p>
      <w:pPr>
        <w:spacing w:after="0"/>
        <w:ind w:left="0"/>
        <w:jc w:val="both"/>
      </w:pPr>
      <w:r>
        <w:rPr>
          <w:rFonts w:ascii="Times New Roman"/>
          <w:b w:val="false"/>
          <w:i w:val="false"/>
          <w:color w:val="000000"/>
          <w:sz w:val="28"/>
        </w:rPr>
        <w:t xml:space="preserve">
      оповещают граждан о дне, времени, месте и порядке голосования; </w:t>
      </w:r>
    </w:p>
    <w:p>
      <w:pPr>
        <w:spacing w:after="0"/>
        <w:ind w:left="0"/>
        <w:jc w:val="both"/>
      </w:pPr>
      <w:r>
        <w:rPr>
          <w:rFonts w:ascii="Times New Roman"/>
          <w:b w:val="false"/>
          <w:i w:val="false"/>
          <w:color w:val="000000"/>
          <w:sz w:val="28"/>
        </w:rPr>
        <w:t xml:space="preserve">
      готовят помещения и обеспечивают изготовление кабин и урн для голосования; </w:t>
      </w:r>
    </w:p>
    <w:p>
      <w:pPr>
        <w:spacing w:after="0"/>
        <w:ind w:left="0"/>
        <w:jc w:val="both"/>
      </w:pPr>
      <w:r>
        <w:rPr>
          <w:rFonts w:ascii="Times New Roman"/>
          <w:b w:val="false"/>
          <w:i w:val="false"/>
          <w:color w:val="000000"/>
          <w:sz w:val="28"/>
        </w:rPr>
        <w:t xml:space="preserve">
      организуют на участке голосование в день проведения референдума; </w:t>
      </w:r>
    </w:p>
    <w:p>
      <w:pPr>
        <w:spacing w:after="0"/>
        <w:ind w:left="0"/>
        <w:jc w:val="both"/>
      </w:pPr>
      <w:r>
        <w:rPr>
          <w:rFonts w:ascii="Times New Roman"/>
          <w:b w:val="false"/>
          <w:i w:val="false"/>
          <w:color w:val="000000"/>
          <w:sz w:val="28"/>
        </w:rPr>
        <w:t xml:space="preserve">
      проводят подсчет голосов и определяют результаты голосования на участке; </w:t>
      </w:r>
    </w:p>
    <w:p>
      <w:pPr>
        <w:spacing w:after="0"/>
        <w:ind w:left="0"/>
        <w:jc w:val="both"/>
      </w:pPr>
      <w:r>
        <w:rPr>
          <w:rFonts w:ascii="Times New Roman"/>
          <w:b w:val="false"/>
          <w:i w:val="false"/>
          <w:color w:val="000000"/>
          <w:sz w:val="28"/>
        </w:rPr>
        <w:t xml:space="preserve">
      рассматривают заявления и жалобы по вопросам подготовки и организации голосования на участке и принимают по ним решения; </w:t>
      </w:r>
    </w:p>
    <w:p>
      <w:pPr>
        <w:spacing w:after="0"/>
        <w:ind w:left="0"/>
        <w:jc w:val="both"/>
      </w:pPr>
      <w:r>
        <w:rPr>
          <w:rFonts w:ascii="Times New Roman"/>
          <w:b w:val="false"/>
          <w:i w:val="false"/>
          <w:color w:val="000000"/>
          <w:sz w:val="28"/>
        </w:rPr>
        <w:t xml:space="preserve">
      осуществляют другие полномочия, установленные Кодексом о выборах в Республике Казахстан и настоящим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16. Обеспечение условий деятельности комиссий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Решения комиссий референдума, принятые в пределах их полномочий, обязательны для исполнения всеми государственными органами, общественными объединениями, предприятиями, учреждениями и организациями, независимо от формы собственности, должностными лицами и гражданами. </w:t>
      </w:r>
    </w:p>
    <w:p>
      <w:pPr>
        <w:spacing w:after="0"/>
        <w:ind w:left="0"/>
        <w:jc w:val="both"/>
      </w:pPr>
      <w:r>
        <w:rPr>
          <w:rFonts w:ascii="Times New Roman"/>
          <w:b w:val="false"/>
          <w:i w:val="false"/>
          <w:color w:val="000000"/>
          <w:sz w:val="28"/>
        </w:rPr>
        <w:t xml:space="preserve">
      Председатель, заместитель председателя, секретарь или член комиссии референдума по решению комиссии могут освобождаться в период подготовки и проведения референдума от выполнения производственных или служебных обязанностей с сохранением средней заработной платы за счет средств, выделяемых на проведение референдума. </w:t>
      </w:r>
    </w:p>
    <w:p>
      <w:pPr>
        <w:spacing w:after="0"/>
        <w:ind w:left="0"/>
        <w:jc w:val="both"/>
      </w:pPr>
      <w:r>
        <w:rPr>
          <w:rFonts w:ascii="Times New Roman"/>
          <w:b w:val="false"/>
          <w:i w:val="false"/>
          <w:color w:val="000000"/>
          <w:sz w:val="28"/>
        </w:rPr>
        <w:t xml:space="preserve">
      Государственные органы, предприятия, учреждения, организации и должностные лица обязаны содействовать комиссиям референдума в осуществлении ими своих полномочий, представлять необходимые для их работы сведения и материалы.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17. Образование инициативной группы по проведению </w:t>
      </w:r>
    </w:p>
    <w:p>
      <w:pPr>
        <w:spacing w:after="0"/>
        <w:ind w:left="0"/>
        <w:jc w:val="both"/>
      </w:pPr>
      <w:r>
        <w:rPr>
          <w:rFonts w:ascii="Times New Roman"/>
          <w:b w:val="false"/>
          <w:i w:val="false"/>
          <w:color w:val="000000"/>
          <w:sz w:val="28"/>
        </w:rPr>
        <w:t xml:space="preserve">
      республиканского референдума </w:t>
      </w:r>
    </w:p>
    <w:p>
      <w:pPr>
        <w:spacing w:after="0"/>
        <w:ind w:left="0"/>
        <w:jc w:val="both"/>
      </w:pPr>
      <w:r>
        <w:rPr>
          <w:rFonts w:ascii="Times New Roman"/>
          <w:b w:val="false"/>
          <w:i w:val="false"/>
          <w:color w:val="000000"/>
          <w:sz w:val="28"/>
        </w:rPr>
        <w:t xml:space="preserve">
      Если с инициативой о проведении референдума выступают граждане, образуется инициативная группа референдума в составе не менее шестидесяти человек, по три от каждой области и столицы Республики Казахстан. </w:t>
      </w:r>
    </w:p>
    <w:p>
      <w:pPr>
        <w:spacing w:after="0"/>
        <w:ind w:left="0"/>
        <w:jc w:val="both"/>
      </w:pPr>
      <w:r>
        <w:rPr>
          <w:rFonts w:ascii="Times New Roman"/>
          <w:b w:val="false"/>
          <w:i w:val="false"/>
          <w:color w:val="000000"/>
          <w:sz w:val="28"/>
        </w:rPr>
        <w:t xml:space="preserve">
      Инициативная группа референдума образуется на собрании, на котором присутствуют шестьсот граждан, имеющих право на участие в референдуме, по тридцать от каждой области и столицы Республики Казахстан. </w:t>
      </w:r>
    </w:p>
    <w:p>
      <w:pPr>
        <w:spacing w:after="0"/>
        <w:ind w:left="0"/>
        <w:jc w:val="both"/>
      </w:pPr>
      <w:r>
        <w:rPr>
          <w:rFonts w:ascii="Times New Roman"/>
          <w:b w:val="false"/>
          <w:i w:val="false"/>
          <w:color w:val="000000"/>
          <w:sz w:val="28"/>
        </w:rPr>
        <w:t xml:space="preserve">
      Не позднее чем за десять дней до проведения собрания по вопросу о референдуме его инициаторы должны письменно сообщить о времени, месте и цели собрания местному исполнительному органу, на территории которого оно будет проводиться. </w:t>
      </w:r>
    </w:p>
    <w:p>
      <w:pPr>
        <w:spacing w:after="0"/>
        <w:ind w:left="0"/>
        <w:jc w:val="both"/>
      </w:pPr>
      <w:r>
        <w:rPr>
          <w:rFonts w:ascii="Times New Roman"/>
          <w:b w:val="false"/>
          <w:i w:val="false"/>
          <w:color w:val="000000"/>
          <w:sz w:val="28"/>
        </w:rPr>
        <w:t xml:space="preserve">
      Перед началом собрания проводится регистрация участников собрания, составляется список с обязательным указанием их фамилий, имен, отчеств и места жительства. </w:t>
      </w:r>
    </w:p>
    <w:p>
      <w:pPr>
        <w:spacing w:after="0"/>
        <w:ind w:left="0"/>
        <w:jc w:val="both"/>
      </w:pPr>
      <w:r>
        <w:rPr>
          <w:rFonts w:ascii="Times New Roman"/>
          <w:b w:val="false"/>
          <w:i w:val="false"/>
          <w:color w:val="000000"/>
          <w:sz w:val="28"/>
        </w:rPr>
        <w:t xml:space="preserve">
      Члены инициативной группы референдума избираются большинством голосов участников собрания. В списке инициативной группы указываются фамилия, имя, отчество и место жительства каждого члена группы. Вопрос, предлагаемый на референдум, должен быть сформулирован инициативной группой четко, с тем чтобы на него был возможен однозначный ответ.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18. Регистрация вопроса и инициативной группы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Инициативная группа референдума обращается в Центральную комиссию референдума с просьбой зарегистрировать вопрос, предлагаемый ею на референдум. </w:t>
      </w:r>
    </w:p>
    <w:p>
      <w:pPr>
        <w:spacing w:after="0"/>
        <w:ind w:left="0"/>
        <w:jc w:val="both"/>
      </w:pPr>
      <w:r>
        <w:rPr>
          <w:rFonts w:ascii="Times New Roman"/>
          <w:b w:val="false"/>
          <w:i w:val="false"/>
          <w:color w:val="000000"/>
          <w:sz w:val="28"/>
        </w:rPr>
        <w:t xml:space="preserve">
      Инициативная группа референдума при регистрации обязана представить следующие документы: </w:t>
      </w:r>
    </w:p>
    <w:p>
      <w:pPr>
        <w:spacing w:after="0"/>
        <w:ind w:left="0"/>
        <w:jc w:val="both"/>
      </w:pPr>
      <w:r>
        <w:rPr>
          <w:rFonts w:ascii="Times New Roman"/>
          <w:b w:val="false"/>
          <w:i w:val="false"/>
          <w:color w:val="000000"/>
          <w:sz w:val="28"/>
        </w:rPr>
        <w:t xml:space="preserve">
      1) заявление о регистрации вопроса, предлагаемого на референдум; </w:t>
      </w:r>
    </w:p>
    <w:p>
      <w:pPr>
        <w:spacing w:after="0"/>
        <w:ind w:left="0"/>
        <w:jc w:val="both"/>
      </w:pPr>
      <w:r>
        <w:rPr>
          <w:rFonts w:ascii="Times New Roman"/>
          <w:b w:val="false"/>
          <w:i w:val="false"/>
          <w:color w:val="000000"/>
          <w:sz w:val="28"/>
        </w:rPr>
        <w:t xml:space="preserve">
      2) протокол собрания; </w:t>
      </w:r>
    </w:p>
    <w:p>
      <w:pPr>
        <w:spacing w:after="0"/>
        <w:ind w:left="0"/>
        <w:jc w:val="both"/>
      </w:pPr>
      <w:r>
        <w:rPr>
          <w:rFonts w:ascii="Times New Roman"/>
          <w:b w:val="false"/>
          <w:i w:val="false"/>
          <w:color w:val="000000"/>
          <w:sz w:val="28"/>
        </w:rPr>
        <w:t xml:space="preserve">
      3) список членов инициативной группы. </w:t>
      </w:r>
    </w:p>
    <w:p>
      <w:pPr>
        <w:spacing w:after="0"/>
        <w:ind w:left="0"/>
        <w:jc w:val="both"/>
      </w:pPr>
      <w:r>
        <w:rPr>
          <w:rFonts w:ascii="Times New Roman"/>
          <w:b w:val="false"/>
          <w:i w:val="false"/>
          <w:color w:val="000000"/>
          <w:sz w:val="28"/>
        </w:rPr>
        <w:t xml:space="preserve">
      Вопрос, предлагаемый на референдум, а также состав инициативной группы регистрируется Центральной комиссией референдума. Информация об этом и адрес, по которому следует направлять подписные листы, сообщаются средствами массовой информации. </w:t>
      </w:r>
    </w:p>
    <w:p>
      <w:pPr>
        <w:spacing w:after="0"/>
        <w:ind w:left="0"/>
        <w:jc w:val="both"/>
      </w:pPr>
      <w:r>
        <w:rPr>
          <w:rFonts w:ascii="Times New Roman"/>
          <w:b w:val="false"/>
          <w:i w:val="false"/>
          <w:color w:val="000000"/>
          <w:sz w:val="28"/>
        </w:rPr>
        <w:t xml:space="preserve">
      Формулировка вопроса, предлагаемого на референдум, включается в подписной лист. </w:t>
      </w:r>
    </w:p>
    <w:p>
      <w:pPr>
        <w:spacing w:after="0"/>
        <w:ind w:left="0"/>
        <w:jc w:val="both"/>
      </w:pPr>
      <w:r>
        <w:rPr>
          <w:rFonts w:ascii="Times New Roman"/>
          <w:b w:val="false"/>
          <w:i w:val="false"/>
          <w:color w:val="000000"/>
          <w:sz w:val="28"/>
        </w:rPr>
        <w:t xml:space="preserve">
      Инициативной группе референдума выдается свидетельство о регистрации в течение одного месяца со дня обращения за регистрацией. Форма свидетельства о регистрации вопроса и инициативной группы референдума утверждается Центральной комиссией референдума. </w:t>
      </w:r>
    </w:p>
    <w:p>
      <w:pPr>
        <w:spacing w:after="0"/>
        <w:ind w:left="0"/>
        <w:jc w:val="both"/>
      </w:pPr>
      <w:r>
        <w:rPr>
          <w:rFonts w:ascii="Times New Roman"/>
          <w:b w:val="false"/>
          <w:i w:val="false"/>
          <w:color w:val="000000"/>
          <w:sz w:val="28"/>
        </w:rPr>
        <w:t xml:space="preserve">
      В регистрации может быть отказано в случаях нарушения требований настоящего Указа.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19. Порядок и сроки сбора подписей </w:t>
      </w:r>
    </w:p>
    <w:p>
      <w:pPr>
        <w:spacing w:after="0"/>
        <w:ind w:left="0"/>
        <w:jc w:val="both"/>
      </w:pPr>
      <w:r>
        <w:rPr>
          <w:rFonts w:ascii="Times New Roman"/>
          <w:b w:val="false"/>
          <w:i w:val="false"/>
          <w:color w:val="000000"/>
          <w:sz w:val="28"/>
        </w:rPr>
        <w:t xml:space="preserve">
      Инициативная группа референдума организует сбор подписей граждан со дня получения свидетельства о регистрации. Сбор подписей осуществляется гражданами Республики Казахстан, обладающими избирательным правом. </w:t>
      </w:r>
    </w:p>
    <w:p>
      <w:pPr>
        <w:spacing w:after="0"/>
        <w:ind w:left="0"/>
        <w:jc w:val="both"/>
      </w:pPr>
      <w:r>
        <w:rPr>
          <w:rFonts w:ascii="Times New Roman"/>
          <w:b w:val="false"/>
          <w:i w:val="false"/>
          <w:color w:val="000000"/>
          <w:sz w:val="28"/>
        </w:rPr>
        <w:t xml:space="preserve">
      Выдача подписных листов инициативной группе референдума осуществляется Центральной комиссией референдума. </w:t>
      </w:r>
    </w:p>
    <w:p>
      <w:pPr>
        <w:spacing w:after="0"/>
        <w:ind w:left="0"/>
        <w:jc w:val="both"/>
      </w:pPr>
      <w:r>
        <w:rPr>
          <w:rFonts w:ascii="Times New Roman"/>
          <w:b w:val="false"/>
          <w:i w:val="false"/>
          <w:color w:val="000000"/>
          <w:sz w:val="28"/>
        </w:rPr>
        <w:t xml:space="preserve">
      Лицо, производящее сбор подписей, предъявляет копию свидетельства о регистрации инициативной группы и подписной лист. Каждый гражданин вправе подписать подписной лист только один раз. При этом гражданин предъявляет паспорт или удостоверение личности. Подпись гражданина дополняется указанием его фамилии, имени, отчества, места жительства, реквизитов документа и даты подписания листа. </w:t>
      </w:r>
    </w:p>
    <w:p>
      <w:pPr>
        <w:spacing w:after="0"/>
        <w:ind w:left="0"/>
        <w:jc w:val="both"/>
      </w:pPr>
      <w:r>
        <w:rPr>
          <w:rFonts w:ascii="Times New Roman"/>
          <w:b w:val="false"/>
          <w:i w:val="false"/>
          <w:color w:val="000000"/>
          <w:sz w:val="28"/>
        </w:rPr>
        <w:t xml:space="preserve">
      Каждый заполненный подписной лист должен быть подписан лицом, осущствлявшим сбор подписей, и заверен главой местного исполнительного органа по месту сбора подписей. </w:t>
      </w:r>
    </w:p>
    <w:p>
      <w:pPr>
        <w:spacing w:after="0"/>
        <w:ind w:left="0"/>
        <w:jc w:val="both"/>
      </w:pPr>
      <w:r>
        <w:rPr>
          <w:rFonts w:ascii="Times New Roman"/>
          <w:b w:val="false"/>
          <w:i w:val="false"/>
          <w:color w:val="000000"/>
          <w:sz w:val="28"/>
        </w:rPr>
        <w:t xml:space="preserve">
      Не заверенные главой местного исполнительного органа подписные листы или подписные листы неустановленного образца, а также подписные листы, заполненные с нарушением иных требований настоящего Указа, являются недействительными. </w:t>
      </w:r>
    </w:p>
    <w:p>
      <w:pPr>
        <w:spacing w:after="0"/>
        <w:ind w:left="0"/>
        <w:jc w:val="both"/>
      </w:pPr>
      <w:r>
        <w:rPr>
          <w:rFonts w:ascii="Times New Roman"/>
          <w:b w:val="false"/>
          <w:i w:val="false"/>
          <w:color w:val="000000"/>
          <w:sz w:val="28"/>
        </w:rPr>
        <w:t xml:space="preserve">
      Территориальная комиссия референдума вправе проверить достоверность подписей граждан на подписных листах. На основании материалов проверки территориальная комиссия референдума выносит заключение о достоверности подписей и направляет их в Центральную комиссию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20. Ответственность за нарушение порядка сбора </w:t>
      </w:r>
    </w:p>
    <w:p>
      <w:pPr>
        <w:spacing w:after="0"/>
        <w:ind w:left="0"/>
        <w:jc w:val="both"/>
      </w:pPr>
      <w:r>
        <w:rPr>
          <w:rFonts w:ascii="Times New Roman"/>
          <w:b w:val="false"/>
          <w:i w:val="false"/>
          <w:color w:val="000000"/>
          <w:sz w:val="28"/>
        </w:rPr>
        <w:t xml:space="preserve">
      подписей </w:t>
      </w:r>
    </w:p>
    <w:p>
      <w:pPr>
        <w:spacing w:after="0"/>
        <w:ind w:left="0"/>
        <w:jc w:val="both"/>
      </w:pPr>
      <w:r>
        <w:rPr>
          <w:rFonts w:ascii="Times New Roman"/>
          <w:b w:val="false"/>
          <w:i w:val="false"/>
          <w:color w:val="000000"/>
          <w:sz w:val="28"/>
        </w:rPr>
        <w:t xml:space="preserve">
      В случае выявления нарушений порядка сбора подписей и оформления подписных листов председатель территориальной комиссии референдума вносит соответствующее представление в Центральную комиссию референдума. </w:t>
      </w:r>
    </w:p>
    <w:p>
      <w:pPr>
        <w:spacing w:after="0"/>
        <w:ind w:left="0"/>
        <w:jc w:val="both"/>
      </w:pPr>
      <w:r>
        <w:rPr>
          <w:rFonts w:ascii="Times New Roman"/>
          <w:b w:val="false"/>
          <w:i w:val="false"/>
          <w:color w:val="000000"/>
          <w:sz w:val="28"/>
        </w:rPr>
        <w:t xml:space="preserve">
      Центральная комиссия референдума в месячный срок со дня внесения представления может принять решение о прекращении деятельности членов инициативной группы, допустивших нарушения, о признании недействительными подписных листов, в которых обнаружены нарушения требований настоящего Указа. </w:t>
      </w:r>
    </w:p>
    <w:p>
      <w:pPr>
        <w:spacing w:after="0"/>
        <w:ind w:left="0"/>
        <w:jc w:val="both"/>
      </w:pPr>
      <w:r>
        <w:rPr>
          <w:rFonts w:ascii="Times New Roman"/>
          <w:b w:val="false"/>
          <w:i w:val="false"/>
          <w:color w:val="000000"/>
          <w:sz w:val="28"/>
        </w:rPr>
        <w:t xml:space="preserve">
      Переизбрание членов инициативной группы, в отношении которых вынесено решение о прекращении их деятельности, не допускается. </w:t>
      </w:r>
    </w:p>
    <w:p>
      <w:pPr>
        <w:spacing w:after="0"/>
        <w:ind w:left="0"/>
        <w:jc w:val="both"/>
      </w:pPr>
      <w:r>
        <w:rPr>
          <w:rFonts w:ascii="Times New Roman"/>
          <w:b w:val="false"/>
          <w:i w:val="false"/>
          <w:color w:val="000000"/>
          <w:sz w:val="28"/>
        </w:rPr>
        <w:t xml:space="preserve">
      В случае повторного нарушения порядка сбора подписей и оформления подписных листов инициативной группой Центральная комиссия референдума может принять решение о прекращении деятельности инициативной группы референдума и признании недействительным свидетельства о ее регистрации.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21. Направление подписных листов и итогового </w:t>
      </w:r>
    </w:p>
    <w:p>
      <w:pPr>
        <w:spacing w:after="0"/>
        <w:ind w:left="0"/>
        <w:jc w:val="both"/>
      </w:pPr>
      <w:r>
        <w:rPr>
          <w:rFonts w:ascii="Times New Roman"/>
          <w:b w:val="false"/>
          <w:i w:val="false"/>
          <w:color w:val="000000"/>
          <w:sz w:val="28"/>
        </w:rPr>
        <w:t xml:space="preserve">
      протокола по результатам сбора подписей </w:t>
      </w:r>
    </w:p>
    <w:p>
      <w:pPr>
        <w:spacing w:after="0"/>
        <w:ind w:left="0"/>
        <w:jc w:val="both"/>
      </w:pPr>
      <w:r>
        <w:rPr>
          <w:rFonts w:ascii="Times New Roman"/>
          <w:b w:val="false"/>
          <w:i w:val="false"/>
          <w:color w:val="000000"/>
          <w:sz w:val="28"/>
        </w:rPr>
        <w:t xml:space="preserve">
      Заполненные подписные листы направляются лицами, осуществлявшими сбор подписей, в инициативную группу референдума. Инициативная группа составляет сводные данные об итогах сбора подписей и не позднее 10 дней со дня завершения сбора подписей направляет заполненные подписные листы и сводные данные в Центральную комиссию референдума. </w:t>
      </w:r>
    </w:p>
    <w:p>
      <w:pPr>
        <w:spacing w:after="0"/>
        <w:ind w:left="0"/>
        <w:jc w:val="both"/>
      </w:pPr>
      <w:r>
        <w:rPr>
          <w:rFonts w:ascii="Times New Roman"/>
          <w:b w:val="false"/>
          <w:i w:val="false"/>
          <w:color w:val="000000"/>
          <w:sz w:val="28"/>
        </w:rPr>
        <w:t xml:space="preserve">
      Центральная комиссия референдума при соответствии представленных подписных листов требованиям настоящего Указа заносит результаты сбора подписей в итоговый протокол. Предложение о проведении референдума вместе с итоговым протоколом о результатах сбора подписей направляются Президенту Республики Казахстан в течение одного месяца со дня получения документов от инициативной группы референдума. </w:t>
      </w:r>
    </w:p>
    <w:p>
      <w:pPr>
        <w:spacing w:after="0"/>
        <w:ind w:left="0"/>
        <w:jc w:val="both"/>
      </w:pPr>
      <w:r>
        <w:rPr>
          <w:rFonts w:ascii="Times New Roman"/>
          <w:b w:val="false"/>
          <w:i w:val="false"/>
          <w:color w:val="000000"/>
          <w:sz w:val="28"/>
        </w:rPr>
        <w:t xml:space="preserve">
      Подписные листы и итоговые протоколы по результатам сбора подписей хранятся Центральной комиссией референдума в течение шести месяцев со дня опубликования решения, принятого путем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 Принятие Президентом Республики Казахстан решения </w:t>
      </w:r>
    </w:p>
    <w:p>
      <w:pPr>
        <w:spacing w:after="0"/>
        <w:ind w:left="0"/>
        <w:jc w:val="both"/>
      </w:pPr>
      <w:r>
        <w:rPr>
          <w:rFonts w:ascii="Times New Roman"/>
          <w:b w:val="false"/>
          <w:i w:val="false"/>
          <w:color w:val="000000"/>
          <w:sz w:val="28"/>
        </w:rPr>
        <w:t xml:space="preserve">
      по инициативе проведения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Президент Республики Казахстан по инициативе Правительства или граждан о проведении референдума принимает одно из следующих решений: </w:t>
      </w:r>
    </w:p>
    <w:p>
      <w:pPr>
        <w:spacing w:after="0"/>
        <w:ind w:left="0"/>
        <w:jc w:val="both"/>
      </w:pPr>
      <w:r>
        <w:rPr>
          <w:rFonts w:ascii="Times New Roman"/>
          <w:b w:val="false"/>
          <w:i w:val="false"/>
          <w:color w:val="000000"/>
          <w:sz w:val="28"/>
        </w:rPr>
        <w:t xml:space="preserve">
      о проведении референдума; </w:t>
      </w:r>
    </w:p>
    <w:p>
      <w:pPr>
        <w:spacing w:after="0"/>
        <w:ind w:left="0"/>
        <w:jc w:val="both"/>
      </w:pPr>
      <w:r>
        <w:rPr>
          <w:rFonts w:ascii="Times New Roman"/>
          <w:b w:val="false"/>
          <w:i w:val="false"/>
          <w:color w:val="000000"/>
          <w:sz w:val="28"/>
        </w:rPr>
        <w:t xml:space="preserve">
      о необходимости принятия закона или иного решения по вопросу, предлагаемому в качестве предмета, без проведения референдума; </w:t>
      </w:r>
    </w:p>
    <w:p>
      <w:pPr>
        <w:spacing w:after="0"/>
        <w:ind w:left="0"/>
        <w:jc w:val="both"/>
      </w:pPr>
      <w:r>
        <w:rPr>
          <w:rFonts w:ascii="Times New Roman"/>
          <w:b w:val="false"/>
          <w:i w:val="false"/>
          <w:color w:val="000000"/>
          <w:sz w:val="28"/>
        </w:rPr>
        <w:t xml:space="preserve">
      об отклонении предложения о проведении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 Решение о проведении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Закон Республики Казахстан или указ Президента Республики Казахстан о проведении референдума, проект конституционного закона, закона Республики Казахстан или проект иного решения, вынесенного на референдум, публикуются в средствах массовой информации. </w:t>
      </w:r>
    </w:p>
    <w:p>
      <w:pPr>
        <w:spacing w:after="0"/>
        <w:ind w:left="0"/>
        <w:jc w:val="both"/>
      </w:pPr>
      <w:r>
        <w:rPr>
          <w:rFonts w:ascii="Times New Roman"/>
          <w:b w:val="false"/>
          <w:i w:val="false"/>
          <w:color w:val="000000"/>
          <w:sz w:val="28"/>
        </w:rPr>
        <w:t xml:space="preserve">
      В законе Республики Казахстан или указе Президента Республики Казахстан о проведении референдума устанавливаются: </w:t>
      </w:r>
    </w:p>
    <w:p>
      <w:pPr>
        <w:spacing w:after="0"/>
        <w:ind w:left="0"/>
        <w:jc w:val="both"/>
      </w:pPr>
      <w:r>
        <w:rPr>
          <w:rFonts w:ascii="Times New Roman"/>
          <w:b w:val="false"/>
          <w:i w:val="false"/>
          <w:color w:val="000000"/>
          <w:sz w:val="28"/>
        </w:rPr>
        <w:t xml:space="preserve">
      дата его проведения; </w:t>
      </w:r>
    </w:p>
    <w:p>
      <w:pPr>
        <w:spacing w:after="0"/>
        <w:ind w:left="0"/>
        <w:jc w:val="both"/>
      </w:pPr>
      <w:r>
        <w:rPr>
          <w:rFonts w:ascii="Times New Roman"/>
          <w:b w:val="false"/>
          <w:i w:val="false"/>
          <w:color w:val="000000"/>
          <w:sz w:val="28"/>
        </w:rPr>
        <w:t xml:space="preserve">
      формулировка выносимого на референдум вопроса; </w:t>
      </w:r>
    </w:p>
    <w:p>
      <w:pPr>
        <w:spacing w:after="0"/>
        <w:ind w:left="0"/>
        <w:jc w:val="both"/>
      </w:pPr>
      <w:r>
        <w:rPr>
          <w:rFonts w:ascii="Times New Roman"/>
          <w:b w:val="false"/>
          <w:i w:val="false"/>
          <w:color w:val="000000"/>
          <w:sz w:val="28"/>
        </w:rPr>
        <w:t xml:space="preserve">
      решаются иные вопросы, связанные с проведением референдума. </w:t>
      </w:r>
    </w:p>
    <w:p>
      <w:pPr>
        <w:spacing w:after="0"/>
        <w:ind w:left="0"/>
        <w:jc w:val="both"/>
      </w:pPr>
      <w:r>
        <w:rPr>
          <w:rFonts w:ascii="Times New Roman"/>
          <w:b w:val="false"/>
          <w:i w:val="false"/>
          <w:color w:val="000000"/>
          <w:sz w:val="28"/>
        </w:rPr>
        <w:t xml:space="preserve">
      С согласия инициаторов референдума Президент Республики Казахстан при принятии решения о проведении референдума вправе уточнить формулировку вопроса, выносимого на референдум, для более точного выражения волеизъявления его инициаторов.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 Срок проведения республиканского референдума </w:t>
      </w:r>
    </w:p>
    <w:p>
      <w:pPr>
        <w:spacing w:after="0"/>
        <w:ind w:left="0"/>
        <w:jc w:val="both"/>
      </w:pPr>
      <w:r>
        <w:rPr>
          <w:rFonts w:ascii="Times New Roman"/>
          <w:b w:val="false"/>
          <w:i w:val="false"/>
          <w:color w:val="000000"/>
          <w:sz w:val="28"/>
        </w:rPr>
        <w:t xml:space="preserve">
      Референдум проводится в срок не ранее одного и не позднее трех месяцев со дня принятия решения о его проведении. В исключительных случаях Верховным Советом или Президентом Республики Казахстан могут быть установлены иные сроки проведения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III. Порядок проведения республиканского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 Списки граждан, имеющих право участвовать в </w:t>
      </w:r>
    </w:p>
    <w:p>
      <w:pPr>
        <w:spacing w:after="0"/>
        <w:ind w:left="0"/>
        <w:jc w:val="both"/>
      </w:pPr>
      <w:r>
        <w:rPr>
          <w:rFonts w:ascii="Times New Roman"/>
          <w:b w:val="false"/>
          <w:i w:val="false"/>
          <w:color w:val="000000"/>
          <w:sz w:val="28"/>
        </w:rPr>
        <w:t xml:space="preserve">
      республиканском референдуме </w:t>
      </w:r>
    </w:p>
    <w:p>
      <w:pPr>
        <w:spacing w:after="0"/>
        <w:ind w:left="0"/>
        <w:jc w:val="both"/>
      </w:pPr>
      <w:r>
        <w:rPr>
          <w:rFonts w:ascii="Times New Roman"/>
          <w:b w:val="false"/>
          <w:i w:val="false"/>
          <w:color w:val="000000"/>
          <w:sz w:val="28"/>
        </w:rPr>
        <w:t xml:space="preserve">
      Порядок составления списков граждан, имеющих право участвовать в референдуме, включения в них граждан, обжалования ими фактов невключения в список, неправильного включения в список или исключения из списка, допущенных в нем неточностей, а также обеспечения права на участие в референдуме граждан при перемене места своего пребывания, определяются Кодексом о выборах в Республике Казахстан и настоящим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 Оповещение о времени и месте голосования при </w:t>
      </w:r>
    </w:p>
    <w:p>
      <w:pPr>
        <w:spacing w:after="0"/>
        <w:ind w:left="0"/>
        <w:jc w:val="both"/>
      </w:pPr>
      <w:r>
        <w:rPr>
          <w:rFonts w:ascii="Times New Roman"/>
          <w:b w:val="false"/>
          <w:i w:val="false"/>
          <w:color w:val="000000"/>
          <w:sz w:val="28"/>
        </w:rPr>
        <w:t xml:space="preserve">
      проведении республиканского референдума </w:t>
      </w:r>
    </w:p>
    <w:p>
      <w:pPr>
        <w:spacing w:after="0"/>
        <w:ind w:left="0"/>
        <w:jc w:val="both"/>
      </w:pPr>
      <w:r>
        <w:rPr>
          <w:rFonts w:ascii="Times New Roman"/>
          <w:b w:val="false"/>
          <w:i w:val="false"/>
          <w:color w:val="000000"/>
          <w:sz w:val="28"/>
        </w:rPr>
        <w:t xml:space="preserve">
      О времени и месте голосования участковая комиссия референдума оповещает граждан не менее чем за десять дней до дня голосования. </w:t>
      </w:r>
    </w:p>
    <w:p>
      <w:pPr>
        <w:spacing w:after="0"/>
        <w:ind w:left="0"/>
        <w:jc w:val="both"/>
      </w:pPr>
      <w:r>
        <w:rPr>
          <w:rFonts w:ascii="Times New Roman"/>
          <w:b w:val="false"/>
          <w:i w:val="false"/>
          <w:color w:val="000000"/>
          <w:sz w:val="28"/>
        </w:rPr>
        <w:t xml:space="preserve">
      В помещении для голосования должен быть вывешен на видном месте текст проекта закона или проекта иного решения, вынесенного на референдум.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27. Бюлллетень для голосования при проведении </w:t>
      </w:r>
    </w:p>
    <w:p>
      <w:pPr>
        <w:spacing w:after="0"/>
        <w:ind w:left="0"/>
        <w:jc w:val="both"/>
      </w:pPr>
      <w:r>
        <w:rPr>
          <w:rFonts w:ascii="Times New Roman"/>
          <w:b w:val="false"/>
          <w:i w:val="false"/>
          <w:color w:val="000000"/>
          <w:sz w:val="28"/>
        </w:rPr>
        <w:t xml:space="preserve">
      республиканского референдума </w:t>
      </w:r>
    </w:p>
    <w:p>
      <w:pPr>
        <w:spacing w:after="0"/>
        <w:ind w:left="0"/>
        <w:jc w:val="both"/>
      </w:pPr>
      <w:r>
        <w:rPr>
          <w:rFonts w:ascii="Times New Roman"/>
          <w:b w:val="false"/>
          <w:i w:val="false"/>
          <w:color w:val="000000"/>
          <w:sz w:val="28"/>
        </w:rPr>
        <w:t xml:space="preserve">
      Форму бюллетеня для голосования на референдуме утверждает Центральная комиссия референдума не менее чем за пятнадцать дней до дня голосования. Бюллетени для голосования печатаются на государственном языке и языке межнационального общения или на языке большинства населения, компактно проживающего на территории соответствующей административно-территориальной единицы. </w:t>
      </w:r>
    </w:p>
    <w:p>
      <w:pPr>
        <w:spacing w:after="0"/>
        <w:ind w:left="0"/>
        <w:jc w:val="both"/>
      </w:pPr>
      <w:r>
        <w:rPr>
          <w:rFonts w:ascii="Times New Roman"/>
          <w:b w:val="false"/>
          <w:i w:val="false"/>
          <w:color w:val="000000"/>
          <w:sz w:val="28"/>
        </w:rPr>
        <w:t xml:space="preserve">
      В бюллетене для голосования приводится формулировка каждого вынесенного вопроса и варианты ответа голосующего - "да" или "нет". </w:t>
      </w:r>
    </w:p>
    <w:p>
      <w:pPr>
        <w:spacing w:after="0"/>
        <w:ind w:left="0"/>
        <w:jc w:val="both"/>
      </w:pPr>
      <w:r>
        <w:rPr>
          <w:rFonts w:ascii="Times New Roman"/>
          <w:b w:val="false"/>
          <w:i w:val="false"/>
          <w:color w:val="000000"/>
          <w:sz w:val="28"/>
        </w:rPr>
        <w:t xml:space="preserve">
      В случае, если на референдум вынесено сразу несколько вопросов, то бюллетени для голосования, используемые для каждого из них, должны различаться по цвету. </w:t>
      </w:r>
    </w:p>
    <w:p>
      <w:pPr>
        <w:spacing w:after="0"/>
        <w:ind w:left="0"/>
        <w:jc w:val="both"/>
      </w:pPr>
      <w:r>
        <w:rPr>
          <w:rFonts w:ascii="Times New Roman"/>
          <w:b w:val="false"/>
          <w:i w:val="false"/>
          <w:color w:val="000000"/>
          <w:sz w:val="28"/>
        </w:rPr>
        <w:t xml:space="preserve">
      Порядок изготовления бюллетеней для голосования определяется Центральной комиссией референдума. </w:t>
      </w:r>
    </w:p>
    <w:p>
      <w:pPr>
        <w:spacing w:after="0"/>
        <w:ind w:left="0"/>
        <w:jc w:val="both"/>
      </w:pPr>
      <w:r>
        <w:rPr>
          <w:rFonts w:ascii="Times New Roman"/>
          <w:b w:val="false"/>
          <w:i w:val="false"/>
          <w:color w:val="000000"/>
          <w:sz w:val="28"/>
        </w:rPr>
        <w:t xml:space="preserve">
      Участковые комиссии референдума обеспечиваются бюллетенями для голосования не позднее чем за три дня до его проведения.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28. Недействительные бюллетени при подведении </w:t>
      </w:r>
    </w:p>
    <w:p>
      <w:pPr>
        <w:spacing w:after="0"/>
        <w:ind w:left="0"/>
        <w:jc w:val="both"/>
      </w:pPr>
      <w:r>
        <w:rPr>
          <w:rFonts w:ascii="Times New Roman"/>
          <w:b w:val="false"/>
          <w:i w:val="false"/>
          <w:color w:val="000000"/>
          <w:sz w:val="28"/>
        </w:rPr>
        <w:t xml:space="preserve">
      итогов республиканского референдума </w:t>
      </w:r>
    </w:p>
    <w:p>
      <w:pPr>
        <w:spacing w:after="0"/>
        <w:ind w:left="0"/>
        <w:jc w:val="both"/>
      </w:pPr>
      <w:r>
        <w:rPr>
          <w:rFonts w:ascii="Times New Roman"/>
          <w:b w:val="false"/>
          <w:i w:val="false"/>
          <w:color w:val="000000"/>
          <w:sz w:val="28"/>
        </w:rPr>
        <w:t xml:space="preserve">
      Недействительными бюллетенями при подведении итогов референдума признаются бюллетени неустановленного образца и бюллетени, в которых отсутствует подпись члена участковой избирательной комиссии. </w:t>
      </w:r>
    </w:p>
    <w:p>
      <w:pPr>
        <w:spacing w:after="0"/>
        <w:ind w:left="0"/>
        <w:jc w:val="both"/>
      </w:pPr>
      <w:r>
        <w:rPr>
          <w:rFonts w:ascii="Times New Roman"/>
          <w:b w:val="false"/>
          <w:i w:val="false"/>
          <w:color w:val="000000"/>
          <w:sz w:val="28"/>
        </w:rPr>
        <w:t xml:space="preserve">
      Недействительными бюллетенями признаются также бюллетени, в которых: </w:t>
      </w:r>
    </w:p>
    <w:p>
      <w:pPr>
        <w:spacing w:after="0"/>
        <w:ind w:left="0"/>
        <w:jc w:val="both"/>
      </w:pPr>
      <w:r>
        <w:rPr>
          <w:rFonts w:ascii="Times New Roman"/>
          <w:b w:val="false"/>
          <w:i w:val="false"/>
          <w:color w:val="000000"/>
          <w:sz w:val="28"/>
        </w:rPr>
        <w:t xml:space="preserve">
      не зачеркнут ни один из предложенных ответов на поставленный вопрос; </w:t>
      </w:r>
    </w:p>
    <w:p>
      <w:pPr>
        <w:spacing w:after="0"/>
        <w:ind w:left="0"/>
        <w:jc w:val="both"/>
      </w:pPr>
      <w:r>
        <w:rPr>
          <w:rFonts w:ascii="Times New Roman"/>
          <w:b w:val="false"/>
          <w:i w:val="false"/>
          <w:color w:val="000000"/>
          <w:sz w:val="28"/>
        </w:rPr>
        <w:t xml:space="preserve">
      зачеркнуты оба варианта предложенного ответа на поставленный вопрос; </w:t>
      </w:r>
    </w:p>
    <w:p>
      <w:pPr>
        <w:spacing w:after="0"/>
        <w:ind w:left="0"/>
        <w:jc w:val="both"/>
      </w:pPr>
      <w:r>
        <w:rPr>
          <w:rFonts w:ascii="Times New Roman"/>
          <w:b w:val="false"/>
          <w:i w:val="false"/>
          <w:color w:val="000000"/>
          <w:sz w:val="28"/>
        </w:rPr>
        <w:t xml:space="preserve">
      по иным причинам невозможно определить волеизъявление избирателей. </w:t>
      </w:r>
    </w:p>
    <w:p>
      <w:pPr>
        <w:spacing w:after="0"/>
        <w:ind w:left="0"/>
        <w:jc w:val="both"/>
      </w:pPr>
      <w:r>
        <w:rPr>
          <w:rFonts w:ascii="Times New Roman"/>
          <w:b w:val="false"/>
          <w:i w:val="false"/>
          <w:color w:val="000000"/>
          <w:sz w:val="28"/>
        </w:rPr>
        <w:t xml:space="preserve">
      Решение о признании недействительными бюллетеней при подведении итогов референдума принимает участковая комиссия референдума. При возникновении разногласия вопрос разрешается участковой комиссией референдума путем голосования.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29. Голосование при проведении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Время, место, организация и порядок проведения голосования на территории Республики Казахстан определяются в соответствии с Кодексом о выборах в Республике Казахстан и настоящим Указом. </w:t>
      </w:r>
    </w:p>
    <w:p>
      <w:pPr>
        <w:spacing w:after="0"/>
        <w:ind w:left="0"/>
        <w:jc w:val="both"/>
      </w:pPr>
      <w:r>
        <w:rPr>
          <w:rFonts w:ascii="Times New Roman"/>
          <w:b w:val="false"/>
          <w:i w:val="false"/>
          <w:color w:val="000000"/>
          <w:sz w:val="28"/>
        </w:rPr>
        <w:t xml:space="preserve">
      Гражданин при голосовании вычеркивает один из указанных в бюллетене ответов - "да" или "нет". Нарушение голосующим этого требования влечет недействительность бюллетеня в соответствии со статьей 28 настоящего Указа.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30. Последствия признания недействительными </w:t>
      </w:r>
    </w:p>
    <w:p>
      <w:pPr>
        <w:spacing w:after="0"/>
        <w:ind w:left="0"/>
        <w:jc w:val="both"/>
      </w:pPr>
      <w:r>
        <w:rPr>
          <w:rFonts w:ascii="Times New Roman"/>
          <w:b w:val="false"/>
          <w:i w:val="false"/>
          <w:color w:val="000000"/>
          <w:sz w:val="28"/>
        </w:rPr>
        <w:t xml:space="preserve">
      результатов голосования при проведении </w:t>
      </w:r>
    </w:p>
    <w:p>
      <w:pPr>
        <w:spacing w:after="0"/>
        <w:ind w:left="0"/>
        <w:jc w:val="both"/>
      </w:pPr>
      <w:r>
        <w:rPr>
          <w:rFonts w:ascii="Times New Roman"/>
          <w:b w:val="false"/>
          <w:i w:val="false"/>
          <w:color w:val="000000"/>
          <w:sz w:val="28"/>
        </w:rPr>
        <w:t xml:space="preserve">
      республиканского референдума </w:t>
      </w:r>
    </w:p>
    <w:p>
      <w:pPr>
        <w:spacing w:after="0"/>
        <w:ind w:left="0"/>
        <w:jc w:val="both"/>
      </w:pPr>
      <w:r>
        <w:rPr>
          <w:rFonts w:ascii="Times New Roman"/>
          <w:b w:val="false"/>
          <w:i w:val="false"/>
          <w:color w:val="000000"/>
          <w:sz w:val="28"/>
        </w:rPr>
        <w:t xml:space="preserve">
      По протесту Генерального прокурора Республики Казахстан о допущенных нарушениях при проведении референдума Конституционный Суд вправе признать несоответствующими Конституции Республики Казахстан референдум на тех участках (административно-территориальных единицах), где были установлены нарушения, либо на всей территории Республики Казахстан. </w:t>
      </w:r>
    </w:p>
    <w:p>
      <w:pPr>
        <w:spacing w:after="0"/>
        <w:ind w:left="0"/>
        <w:jc w:val="both"/>
      </w:pPr>
      <w:r>
        <w:rPr>
          <w:rFonts w:ascii="Times New Roman"/>
          <w:b w:val="false"/>
          <w:i w:val="false"/>
          <w:color w:val="000000"/>
          <w:sz w:val="28"/>
        </w:rPr>
        <w:t xml:space="preserve">
      В случаях, установленных в части первой настоящей статьи, Центральная комиссия референдума принимает решение: </w:t>
      </w:r>
    </w:p>
    <w:p>
      <w:pPr>
        <w:spacing w:after="0"/>
        <w:ind w:left="0"/>
        <w:jc w:val="both"/>
      </w:pPr>
      <w:r>
        <w:rPr>
          <w:rFonts w:ascii="Times New Roman"/>
          <w:b w:val="false"/>
          <w:i w:val="false"/>
          <w:color w:val="000000"/>
          <w:sz w:val="28"/>
        </w:rPr>
        <w:t xml:space="preserve">
      о проведении в течение одного месяца повторного голосования на всей территории Республики Казахстан; </w:t>
      </w:r>
    </w:p>
    <w:p>
      <w:pPr>
        <w:spacing w:after="0"/>
        <w:ind w:left="0"/>
        <w:jc w:val="both"/>
      </w:pPr>
      <w:r>
        <w:rPr>
          <w:rFonts w:ascii="Times New Roman"/>
          <w:b w:val="false"/>
          <w:i w:val="false"/>
          <w:color w:val="000000"/>
          <w:sz w:val="28"/>
        </w:rPr>
        <w:t xml:space="preserve">
      о проведении в течение одного месяца повторного голосования на тех участках (административно-территориальных единицах), где были установлены нарушения.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31. Подсчет и определение результатов </w:t>
      </w:r>
    </w:p>
    <w:p>
      <w:pPr>
        <w:spacing w:after="0"/>
        <w:ind w:left="0"/>
        <w:jc w:val="both"/>
      </w:pPr>
      <w:r>
        <w:rPr>
          <w:rFonts w:ascii="Times New Roman"/>
          <w:b w:val="false"/>
          <w:i w:val="false"/>
          <w:color w:val="000000"/>
          <w:sz w:val="28"/>
        </w:rPr>
        <w:t xml:space="preserve">
      республиканского референдума </w:t>
      </w:r>
    </w:p>
    <w:p>
      <w:pPr>
        <w:spacing w:after="0"/>
        <w:ind w:left="0"/>
        <w:jc w:val="both"/>
      </w:pPr>
      <w:r>
        <w:rPr>
          <w:rFonts w:ascii="Times New Roman"/>
          <w:b w:val="false"/>
          <w:i w:val="false"/>
          <w:color w:val="000000"/>
          <w:sz w:val="28"/>
        </w:rPr>
        <w:t xml:space="preserve">
      Подсчет голосов на участке, в административно-территориальной единице и определение результатов референдума производится в соответствии с Кодексом о выборах в Республике Казахстан и настоящим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32. Подведение итогов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Центральная комиссия референдума на основании представленных протоколов о результатах голосования устанавливает: </w:t>
      </w:r>
    </w:p>
    <w:p>
      <w:pPr>
        <w:spacing w:after="0"/>
        <w:ind w:left="0"/>
        <w:jc w:val="both"/>
      </w:pPr>
      <w:r>
        <w:rPr>
          <w:rFonts w:ascii="Times New Roman"/>
          <w:b w:val="false"/>
          <w:i w:val="false"/>
          <w:color w:val="000000"/>
          <w:sz w:val="28"/>
        </w:rPr>
        <w:t xml:space="preserve">
      общее число граждан Республики Казахстан, включенных в списки для голосования; </w:t>
      </w:r>
    </w:p>
    <w:p>
      <w:pPr>
        <w:spacing w:after="0"/>
        <w:ind w:left="0"/>
        <w:jc w:val="both"/>
      </w:pPr>
      <w:r>
        <w:rPr>
          <w:rFonts w:ascii="Times New Roman"/>
          <w:b w:val="false"/>
          <w:i w:val="false"/>
          <w:color w:val="000000"/>
          <w:sz w:val="28"/>
        </w:rPr>
        <w:t xml:space="preserve">
      число граждан, принявших участие в голосовании; </w:t>
      </w:r>
    </w:p>
    <w:p>
      <w:pPr>
        <w:spacing w:after="0"/>
        <w:ind w:left="0"/>
        <w:jc w:val="both"/>
      </w:pPr>
      <w:r>
        <w:rPr>
          <w:rFonts w:ascii="Times New Roman"/>
          <w:b w:val="false"/>
          <w:i w:val="false"/>
          <w:color w:val="000000"/>
          <w:sz w:val="28"/>
        </w:rPr>
        <w:t xml:space="preserve">
      число граждан, проголосовавших "да", проголосовавших "нет", и число бюллетеней, признанных недействительными, отдельно по каждому вопросу, поставленному на голосование. </w:t>
      </w:r>
    </w:p>
    <w:p>
      <w:pPr>
        <w:spacing w:after="0"/>
        <w:ind w:left="0"/>
        <w:jc w:val="both"/>
      </w:pPr>
      <w:r>
        <w:rPr>
          <w:rFonts w:ascii="Times New Roman"/>
          <w:b w:val="false"/>
          <w:i w:val="false"/>
          <w:color w:val="000000"/>
          <w:sz w:val="28"/>
        </w:rPr>
        <w:t xml:space="preserve">
      Референдум считается состоявшимся, если в голосовании приняло участие не менее половины граждан, внесенных в списки для голосования. </w:t>
      </w:r>
    </w:p>
    <w:p>
      <w:pPr>
        <w:spacing w:after="0"/>
        <w:ind w:left="0"/>
        <w:jc w:val="both"/>
      </w:pPr>
      <w:r>
        <w:rPr>
          <w:rFonts w:ascii="Times New Roman"/>
          <w:b w:val="false"/>
          <w:i w:val="false"/>
          <w:color w:val="000000"/>
          <w:sz w:val="28"/>
        </w:rPr>
        <w:t xml:space="preserve">
      Решение по вопросу, вынесенному на референдум, считается принятым, если в результате голосования его поддержало более половины граждан, принявших участие в голосовании. </w:t>
      </w:r>
    </w:p>
    <w:p>
      <w:pPr>
        <w:spacing w:after="0"/>
        <w:ind w:left="0"/>
        <w:jc w:val="both"/>
      </w:pPr>
      <w:r>
        <w:rPr>
          <w:rFonts w:ascii="Times New Roman"/>
          <w:b w:val="false"/>
          <w:i w:val="false"/>
          <w:color w:val="000000"/>
          <w:sz w:val="28"/>
        </w:rPr>
        <w:t xml:space="preserve">
      Результаты голосования подводятся на заседании Центральной комиссии референдума, оформляются протоколом, подписываются Председателем, заместителем Председателя, секретарем и членами Центральной комиссии референдума.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 Опубликование итогов республиканского </w:t>
      </w:r>
    </w:p>
    <w:p>
      <w:pPr>
        <w:spacing w:after="0"/>
        <w:ind w:left="0"/>
        <w:jc w:val="both"/>
      </w:pPr>
      <w:r>
        <w:rPr>
          <w:rFonts w:ascii="Times New Roman"/>
          <w:b w:val="false"/>
          <w:i w:val="false"/>
          <w:color w:val="000000"/>
          <w:sz w:val="28"/>
        </w:rPr>
        <w:t xml:space="preserve">
      референдума </w:t>
      </w:r>
    </w:p>
    <w:p>
      <w:pPr>
        <w:spacing w:after="0"/>
        <w:ind w:left="0"/>
        <w:jc w:val="both"/>
      </w:pPr>
      <w:r>
        <w:rPr>
          <w:rFonts w:ascii="Times New Roman"/>
          <w:b w:val="false"/>
          <w:i w:val="false"/>
          <w:color w:val="000000"/>
          <w:sz w:val="28"/>
        </w:rPr>
        <w:t xml:space="preserve">
      Официальное сообщение Центральной комиссии референдума об итогах референдума публикуется не позднее чем в недельный срок со дня проведения голосования.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IV. Заключительные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 Вступление в силу решений, принятых </w:t>
      </w:r>
    </w:p>
    <w:p>
      <w:pPr>
        <w:spacing w:after="0"/>
        <w:ind w:left="0"/>
        <w:jc w:val="both"/>
      </w:pPr>
      <w:r>
        <w:rPr>
          <w:rFonts w:ascii="Times New Roman"/>
          <w:b w:val="false"/>
          <w:i w:val="false"/>
          <w:color w:val="000000"/>
          <w:sz w:val="28"/>
        </w:rPr>
        <w:t xml:space="preserve">
      республиканским референдумом </w:t>
      </w:r>
    </w:p>
    <w:p>
      <w:pPr>
        <w:spacing w:after="0"/>
        <w:ind w:left="0"/>
        <w:jc w:val="both"/>
      </w:pPr>
      <w:r>
        <w:rPr>
          <w:rFonts w:ascii="Times New Roman"/>
          <w:b w:val="false"/>
          <w:i w:val="false"/>
          <w:color w:val="000000"/>
          <w:sz w:val="28"/>
        </w:rPr>
        <w:t xml:space="preserve">
      Законы Республики Казахстан, иные решения, принятые референдумом, вступают в силу со дня опубликования итогов референдума, если в самом законе или решении не установлен иной срок.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 Юридическая сила и обязательность решений, </w:t>
      </w:r>
    </w:p>
    <w:p>
      <w:pPr>
        <w:spacing w:after="0"/>
        <w:ind w:left="0"/>
        <w:jc w:val="both"/>
      </w:pPr>
      <w:r>
        <w:rPr>
          <w:rFonts w:ascii="Times New Roman"/>
          <w:b w:val="false"/>
          <w:i w:val="false"/>
          <w:color w:val="000000"/>
          <w:sz w:val="28"/>
        </w:rPr>
        <w:t xml:space="preserve">
      принятых республиканским референдумом </w:t>
      </w:r>
    </w:p>
    <w:p>
      <w:pPr>
        <w:spacing w:after="0"/>
        <w:ind w:left="0"/>
        <w:jc w:val="both"/>
      </w:pPr>
      <w:r>
        <w:rPr>
          <w:rFonts w:ascii="Times New Roman"/>
          <w:b w:val="false"/>
          <w:i w:val="false"/>
          <w:color w:val="000000"/>
          <w:sz w:val="28"/>
        </w:rPr>
        <w:t xml:space="preserve">
      Решение, принятое референдумом, имеет обязательную силу на всей территории Республики Казахстан и не нуждается в каком-либо подтверждении актами высших органов государственной власти Республики Казахстан. </w:t>
      </w:r>
    </w:p>
    <w:p>
      <w:pPr>
        <w:spacing w:after="0"/>
        <w:ind w:left="0"/>
        <w:jc w:val="both"/>
      </w:pPr>
      <w:r>
        <w:rPr>
          <w:rFonts w:ascii="Times New Roman"/>
          <w:b w:val="false"/>
          <w:i w:val="false"/>
          <w:color w:val="000000"/>
          <w:sz w:val="28"/>
        </w:rPr>
        <w:t xml:space="preserve">
      Несоответствия между решением, принятым референдумом, и Конституцией, а также законами Республики Казахстан, устраняются путем приведения Конституции и законов в соответствие с решением, принятым референдумом.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 Ответственность за нарушение законодательства </w:t>
      </w:r>
    </w:p>
    <w:p>
      <w:pPr>
        <w:spacing w:after="0"/>
        <w:ind w:left="0"/>
        <w:jc w:val="both"/>
      </w:pPr>
      <w:r>
        <w:rPr>
          <w:rFonts w:ascii="Times New Roman"/>
          <w:b w:val="false"/>
          <w:i w:val="false"/>
          <w:color w:val="000000"/>
          <w:sz w:val="28"/>
        </w:rPr>
        <w:t xml:space="preserve">
      о республиканском референдуме </w:t>
      </w:r>
    </w:p>
    <w:p>
      <w:pPr>
        <w:spacing w:after="0"/>
        <w:ind w:left="0"/>
        <w:jc w:val="both"/>
      </w:pPr>
      <w:r>
        <w:rPr>
          <w:rFonts w:ascii="Times New Roman"/>
          <w:b w:val="false"/>
          <w:i w:val="false"/>
          <w:color w:val="000000"/>
          <w:sz w:val="28"/>
        </w:rPr>
        <w:t xml:space="preserve">
      Воспрепятствование в какой бы то ни было форме свободному осуществлению гражданином Республики Казахстан своего права на участие в референдуме и ведению агитации по вопросу, вынесенному на него, подлог избирательных документов, заведомо неправильный подсчет голосов, нарушение тайны голосования или иное нарушение Кодекса о выборах в Республике Казахстан и настоящего Указа, влекут ответственность в установленном законом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Действия государственных органов и должностных лиц по вопросам</w:t>
      </w:r>
    </w:p>
    <w:p>
      <w:pPr>
        <w:spacing w:after="0"/>
        <w:ind w:left="0"/>
        <w:jc w:val="both"/>
      </w:pPr>
      <w:r>
        <w:rPr>
          <w:rFonts w:ascii="Times New Roman"/>
          <w:b w:val="false"/>
          <w:i w:val="false"/>
          <w:color w:val="000000"/>
          <w:sz w:val="28"/>
        </w:rPr>
        <w:t>
      организации и проведения референдума могут быть обжалованы в суд.</w:t>
      </w:r>
    </w:p>
    <w:p>
      <w:pPr>
        <w:spacing w:after="0"/>
        <w:ind w:left="0"/>
        <w:jc w:val="both"/>
      </w:pPr>
      <w:r>
        <w:rPr>
          <w:rFonts w:ascii="Times New Roman"/>
          <w:b w:val="false"/>
          <w:i w:val="false"/>
          <w:color w:val="000000"/>
          <w:sz w:val="28"/>
        </w:rPr>
        <w:t>
      Статья 37. Порядок вступления в силу настоящего Указа</w:t>
      </w:r>
    </w:p>
    <w:p>
      <w:pPr>
        <w:spacing w:after="0"/>
        <w:ind w:left="0"/>
        <w:jc w:val="both"/>
      </w:pPr>
      <w:r>
        <w:rPr>
          <w:rFonts w:ascii="Times New Roman"/>
          <w:b w:val="false"/>
          <w:i w:val="false"/>
          <w:color w:val="000000"/>
          <w:sz w:val="28"/>
        </w:rPr>
        <w:t>
      Настоящий Указ вступает в силу со дня опубликования.</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