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a12a" w14:textId="ea5a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товарных биржах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апреля 1995 года N 2170. Утратил силу Законом Республики Казахстан от 4 мая 2009 года N 155-IV.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04.05.2009 </w:t>
      </w:r>
      <w:r>
        <w:rPr>
          <w:rFonts w:ascii="Times New Roman"/>
          <w:b w:val="false"/>
          <w:i w:val="false"/>
          <w:color w:val="ff0000"/>
          <w:sz w:val="28"/>
        </w:rPr>
        <w:t>№ 155-IV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07.11.2009).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ОГЛАВЛЕНИЕ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акта и заголовок даны в новой редакции; преамбула исключена; в тексте после слова "Раздел" цифры "I - IV" заменены соответственно цифрами "1 - 4"; слова "Указа", "Указу", "Указ" заменены соответственно словами "Закона", "Закону", "Закон"; слова "Кабинетом Министров", "Кабинет Министров" заменены соответственно словами "Правительством", "Правительство"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Понятие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Товарной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далее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тексту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/>
          <w:i w:val="false"/>
          <w:color w:val="000000"/>
          <w:sz w:val="28"/>
        </w:rPr>
        <w:t xml:space="preserve">") </w:t>
      </w:r>
      <w:r>
        <w:rPr>
          <w:rFonts w:ascii="Times New Roman"/>
          <w:b/>
          <w:i w:val="false"/>
          <w:color w:val="000000"/>
          <w:sz w:val="28"/>
        </w:rPr>
        <w:t>является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юридическое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лицо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основанное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любых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собственности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осуществляющее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организационную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регулирующую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оптовой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путем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регулярного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время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54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это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субъект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используются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компенсации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затрат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информационно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технического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инфраструктуры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Сфера деятельности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предостав</w:t>
      </w:r>
      <w:r>
        <w:rPr>
          <w:rFonts w:ascii="Times New Roman"/>
          <w:b/>
          <w:i w:val="false"/>
          <w:color w:val="000000"/>
          <w:sz w:val="28"/>
        </w:rPr>
        <w:t>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организационную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регулирующую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непосредственно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оптовой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товарами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55"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запрещается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торговую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торгово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посредническую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любую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</w:t>
      </w:r>
      <w:r>
        <w:rPr>
          <w:rFonts w:ascii="Times New Roman"/>
          <w:b/>
          <w:i w:val="false"/>
          <w:color w:val="000000"/>
          <w:sz w:val="28"/>
        </w:rPr>
        <w:t>ть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непосредственно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торговлей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Биржевой товар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Биржевым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качества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числе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экспорт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квоты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rPr>
          <w:rFonts w:ascii="Times New Roman"/>
          <w:b/>
          <w:i w:val="false"/>
          <w:color w:val="000000"/>
          <w:sz w:val="28"/>
        </w:rPr>
        <w:t xml:space="preserve">), </w:t>
      </w:r>
      <w:r>
        <w:rPr>
          <w:rFonts w:ascii="Times New Roman"/>
          <w:b/>
          <w:i w:val="false"/>
          <w:color w:val="000000"/>
          <w:sz w:val="28"/>
        </w:rPr>
        <w:t>стандартный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коносам</w:t>
      </w:r>
      <w:r>
        <w:rPr>
          <w:rFonts w:ascii="Times New Roman"/>
          <w:b/>
          <w:i w:val="false"/>
          <w:color w:val="000000"/>
          <w:sz w:val="28"/>
        </w:rPr>
        <w:t>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указанный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допущенный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торговле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56"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выносимый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должен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отвечать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нормативной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стандартам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3"/>
    <w:bookmarkStart w:name="z57"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минимальный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представляемых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партий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подлежащих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только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через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открытые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утверждаются </w:t>
      </w:r>
      <w:r>
        <w:rPr>
          <w:rFonts w:ascii="Times New Roman"/>
          <w:b/>
          <w:i w:val="false"/>
          <w:color w:val="000000"/>
          <w:sz w:val="28"/>
        </w:rPr>
        <w:t>Правительством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P090638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Биржевая сделка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зарегистрированный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договор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контракт</w:t>
      </w:r>
      <w:r>
        <w:rPr>
          <w:rFonts w:ascii="Times New Roman"/>
          <w:b/>
          <w:i w:val="false"/>
          <w:color w:val="000000"/>
          <w:sz w:val="28"/>
        </w:rPr>
        <w:t xml:space="preserve">), </w:t>
      </w:r>
      <w:r>
        <w:rPr>
          <w:rFonts w:ascii="Times New Roman"/>
          <w:b/>
          <w:i w:val="false"/>
          <w:color w:val="000000"/>
          <w:sz w:val="28"/>
        </w:rPr>
        <w:t>заключаемый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отношении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товара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оформления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/>
          <w:i w:val="false"/>
          <w:color w:val="000000"/>
          <w:sz w:val="28"/>
        </w:rPr>
        <w:t>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устанавливается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58"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совершенные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порядке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распространяются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гарантии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Виды биржевых сделок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могут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совершать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связанные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59"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взаимной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передачей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отношении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товара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6"/>
    <w:bookmarkStart w:name="z60"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взаимной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передачей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отношении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отсроченным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сроком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поставки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форвардные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сделки</w:t>
      </w:r>
      <w:r>
        <w:rPr>
          <w:rFonts w:ascii="Times New Roman"/>
          <w:b/>
          <w:i w:val="false"/>
          <w:color w:val="000000"/>
          <w:sz w:val="28"/>
        </w:rPr>
        <w:t xml:space="preserve">); 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взаимной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передачей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отношении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стандартных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будущую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товара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фьючерсные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сделки</w:t>
      </w:r>
      <w:r>
        <w:rPr>
          <w:rFonts w:ascii="Times New Roman"/>
          <w:b/>
          <w:i w:val="false"/>
          <w:color w:val="000000"/>
          <w:sz w:val="28"/>
        </w:rPr>
        <w:t xml:space="preserve">); 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уступкой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будущую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передачу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отношении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</w:t>
      </w:r>
      <w:r>
        <w:rPr>
          <w:rFonts w:ascii="Times New Roman"/>
          <w:b/>
          <w:i w:val="false"/>
          <w:color w:val="000000"/>
          <w:sz w:val="28"/>
        </w:rPr>
        <w:t>ржевого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товара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опционные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сделки</w:t>
      </w:r>
      <w:r>
        <w:rPr>
          <w:rFonts w:ascii="Times New Roman"/>
          <w:b/>
          <w:i w:val="false"/>
          <w:color w:val="000000"/>
          <w:sz w:val="28"/>
        </w:rPr>
        <w:t xml:space="preserve">); 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контрактом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Участники биржевой торговли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Участниками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являются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брокерс</w:t>
      </w:r>
      <w:r>
        <w:rPr>
          <w:rFonts w:ascii="Times New Roman"/>
          <w:b/>
          <w:i w:val="false"/>
          <w:color w:val="000000"/>
          <w:sz w:val="28"/>
        </w:rPr>
        <w:t>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брокеры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дилеры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посетители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64"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Биржевая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путем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совершения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клиента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счет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клиента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клиента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брокерской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</w:t>
      </w:r>
      <w:r>
        <w:rPr>
          <w:rFonts w:ascii="Times New Roman"/>
          <w:b/>
          <w:i w:val="false"/>
          <w:color w:val="000000"/>
          <w:sz w:val="28"/>
        </w:rPr>
        <w:t>ьности</w:t>
      </w:r>
      <w:r>
        <w:rPr>
          <w:rFonts w:ascii="Times New Roman"/>
          <w:b/>
          <w:i w:val="false"/>
          <w:color w:val="000000"/>
          <w:sz w:val="28"/>
        </w:rPr>
        <w:t xml:space="preserve">); </w:t>
      </w:r>
    </w:p>
    <w:bookmarkStart w:name="z66"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совершения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целью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последующей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перепродажи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дилерской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/>
          <w:i w:val="false"/>
          <w:color w:val="000000"/>
          <w:sz w:val="28"/>
        </w:rPr>
        <w:t xml:space="preserve">); 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совершения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посетителями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счет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Филиалы и другие подразделения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создавать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территории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пределами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подразделения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распространяется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настоящего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пребывания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P071292 </w:t>
      </w:r>
    </w:p>
    <w:bookmarkStart w:name="z68"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запрещается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создавать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собственные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брокерские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Штатные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сотрудники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могут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</w:t>
      </w:r>
      <w:r>
        <w:rPr>
          <w:rFonts w:ascii="Times New Roman"/>
          <w:b/>
          <w:i w:val="false"/>
          <w:color w:val="000000"/>
          <w:sz w:val="28"/>
        </w:rPr>
        <w:t>рговли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Биржевые союзы, ассоциации и другие объединения товарных бирж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могут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создавать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добровольных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началах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согласия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собраний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учредителей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союзы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ассоциации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объединения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юридического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координации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интересов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совместных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числе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совместных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Ограничение использования слов "товарная биржа" в наименованиях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Юридические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отвечает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требованиям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статьями</w:t>
      </w:r>
      <w:r>
        <w:rPr>
          <w:rFonts w:ascii="Times New Roman"/>
          <w:b/>
          <w:i w:val="false"/>
          <w:color w:val="000000"/>
          <w:sz w:val="28"/>
        </w:rPr>
        <w:t xml:space="preserve"> 1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 xml:space="preserve"> 2 </w:t>
      </w:r>
      <w:r>
        <w:rPr>
          <w:rFonts w:ascii="Times New Roman"/>
          <w:b/>
          <w:i w:val="false"/>
          <w:color w:val="000000"/>
          <w:sz w:val="28"/>
        </w:rPr>
        <w:t>настоящего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имеют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использова</w:t>
      </w:r>
      <w:r>
        <w:rPr>
          <w:rFonts w:ascii="Times New Roman"/>
          <w:b/>
          <w:i w:val="false"/>
          <w:color w:val="000000"/>
          <w:sz w:val="28"/>
        </w:rPr>
        <w:t>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названии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слов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товарная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подлежат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наименованиями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включающими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любых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сочетаниях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СОЗДАНИЕ И ПРЕКРАЩЕНИЕ ДЕЯТЕЛЬНОСТИ</w:t>
      </w:r>
      <w:r>
        <w:br/>
      </w:r>
      <w:r>
        <w:rPr>
          <w:rFonts w:ascii="Times New Roman"/>
          <w:b/>
          <w:i w:val="false"/>
          <w:color w:val="000000"/>
        </w:rPr>
        <w:t>ТОВАРНОЙ БИРЖИ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Создание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считае</w:t>
      </w:r>
      <w:r>
        <w:rPr>
          <w:rFonts w:ascii="Times New Roman"/>
          <w:b/>
          <w:i w:val="false"/>
          <w:color w:val="000000"/>
          <w:sz w:val="28"/>
        </w:rPr>
        <w:t>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созданной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приобретает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статус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юридического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дня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учредительных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документов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Виды товарных бирж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степени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могут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69"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закрытыми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участвуют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только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</w:t>
      </w:r>
      <w:r>
        <w:rPr>
          <w:rFonts w:ascii="Times New Roman"/>
          <w:b/>
          <w:i w:val="false"/>
          <w:color w:val="000000"/>
          <w:sz w:val="28"/>
        </w:rPr>
        <w:t>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Start w:name="z70"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открытыми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допускаются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посетители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12. Учредители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учреждаться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юридическими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физическими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лицами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которым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запрещено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предпринимательскую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</w:t>
      </w:r>
      <w:r>
        <w:rPr>
          <w:rFonts w:ascii="Times New Roman"/>
          <w:b/>
          <w:i w:val="false"/>
          <w:color w:val="000000"/>
          <w:sz w:val="28"/>
        </w:rPr>
        <w:t>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территории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Устав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обязательном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указываются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71"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вид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местонахождение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приостановки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прекращения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членства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0"/>
    <w:bookmarkStart w:name="z73"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организационно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правовой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формы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2"/>
    <w:bookmarkStart w:name="z75"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имущественная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капитала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фондов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образуемых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6"/>
    <w:bookmarkStart w:name="z79"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структура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функции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правомочия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решений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приемки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утверждения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8"/>
    <w:bookmarkStart w:name="z81"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между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сделкам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регулированию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обособленных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подразделений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29"/>
    <w:bookmarkStart w:name="z82"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прекращения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14. Биржевая лицензия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Биржевая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</w:t>
      </w:r>
      <w:r>
        <w:rPr>
          <w:rFonts w:ascii="Times New Roman"/>
          <w:b/>
          <w:i w:val="false"/>
          <w:color w:val="000000"/>
          <w:sz w:val="28"/>
        </w:rPr>
        <w:t>яться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только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83"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Биржевая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уполномоченным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позднее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через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месяц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дня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заявления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если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соблюдены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следующие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условия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31"/>
    <w:bookmarkStart w:name="z84"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установлено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учредительных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настоящему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Закону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другим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нормативным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32"/>
    <w:bookmarkStart w:name="z85"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оплаченная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составляет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менее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семидесяти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объявленной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суммы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33"/>
    <w:bookmarkStart w:name="z86"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выдачи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ан</w:t>
      </w:r>
      <w:r>
        <w:rPr>
          <w:rFonts w:ascii="Times New Roman"/>
          <w:b/>
          <w:i w:val="false"/>
          <w:color w:val="000000"/>
          <w:sz w:val="28"/>
        </w:rPr>
        <w:t>нулирования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утверждаемым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Правительством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статью 14 внесены изменения - Законом РК от 20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15. Члены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Членами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могут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юридические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физические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числе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иностранные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которые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приобретают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брокерские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87"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приостановки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прекращения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членс</w:t>
      </w:r>
      <w:r>
        <w:rPr>
          <w:rFonts w:ascii="Times New Roman"/>
          <w:b/>
          <w:i w:val="false"/>
          <w:color w:val="000000"/>
          <w:sz w:val="28"/>
        </w:rPr>
        <w:t>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35"/>
    <w:bookmarkStart w:name="z88"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свидетельством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выдаваемым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советом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Членами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могут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служащие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какой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либо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все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если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должностные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числе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руководители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филиалов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обособленных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подразделений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являются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служащими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39"/>
    <w:bookmarkStart w:name="z92"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общественные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религиозные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благотворительные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объединения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организации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фонды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40"/>
    <w:bookmarkStart w:name="z93"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физические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которые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</w:t>
      </w:r>
      <w:r>
        <w:rPr>
          <w:rFonts w:ascii="Times New Roman"/>
          <w:b/>
          <w:i w:val="false"/>
          <w:color w:val="000000"/>
          <w:sz w:val="28"/>
        </w:rPr>
        <w:t>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могут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предпринимательскую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41"/>
    <w:bookmarkStart w:name="z94"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имеют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42"/>
    <w:bookmarkStart w:name="z95" w:id="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участвовать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зависимости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43"/>
    <w:bookmarkStart w:name="z96"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участвовать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работе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совещательного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голоса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44"/>
    <w:bookmarkStart w:name="z97"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поручить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своих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полномочий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только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одному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юридическому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физическому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лицу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поручительства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подлежит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Переуступка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</w:t>
      </w:r>
      <w:r>
        <w:rPr>
          <w:rFonts w:ascii="Times New Roman"/>
          <w:b/>
          <w:i w:val="false"/>
          <w:color w:val="000000"/>
          <w:sz w:val="28"/>
        </w:rPr>
        <w:t>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допускается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Органы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Органами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являются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общее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собрание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учредителей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ревизионная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комиссия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98"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собрание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учредителей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высшим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</w:t>
      </w:r>
      <w:r>
        <w:rPr>
          <w:rFonts w:ascii="Times New Roman"/>
          <w:b/>
          <w:i w:val="false"/>
          <w:color w:val="000000"/>
          <w:sz w:val="28"/>
        </w:rPr>
        <w:t>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обеспечивает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соблюдение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всех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обязанностей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членов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46"/>
    <w:bookmarkStart w:name="z99"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47"/>
    <w:bookmarkStart w:name="z100"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Функции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полномочия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принятия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учредительными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Правила биржевой торговли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должны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предусматривать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01" w:id="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функции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основных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структурных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подразделений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предстоящих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гласных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торгах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0"/>
    <w:bookmarkStart w:name="z103"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этих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учета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3"/>
    <w:bookmarkStart w:name="z106" w:id="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товаров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4"/>
    <w:bookmarkStart w:name="z107" w:id="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предшествующих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гласн</w:t>
      </w:r>
      <w:r>
        <w:rPr>
          <w:rFonts w:ascii="Times New Roman"/>
          <w:b/>
          <w:i w:val="false"/>
          <w:color w:val="000000"/>
          <w:sz w:val="28"/>
        </w:rPr>
        <w:t>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торгах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числе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котировке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товаров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5"/>
    <w:bookmarkStart w:name="z108"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рыночной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конъюнктуре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товаров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взаимных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расчетов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заключении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7"/>
    <w:bookmarkStart w:name="z110" w:id="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контролю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процессом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ценообразования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целях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недопущения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повышения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понижения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уровней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искусственного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завышения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заниже</w:t>
      </w:r>
      <w:r>
        <w:rPr>
          <w:rFonts w:ascii="Times New Roman"/>
          <w:b/>
          <w:i w:val="false"/>
          <w:color w:val="000000"/>
          <w:sz w:val="28"/>
        </w:rPr>
        <w:t>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распространения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заведомо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ложных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слухов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целью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воздействия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цены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8"/>
    <w:bookmarkStart w:name="z111" w:id="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меры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обеспечивающие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дисциплину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торгах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проводимых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этих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мер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меры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обеспечивающие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</w:t>
      </w:r>
      <w:r>
        <w:rPr>
          <w:rFonts w:ascii="Times New Roman"/>
          <w:b/>
          <w:i w:val="false"/>
          <w:color w:val="000000"/>
          <w:sz w:val="28"/>
        </w:rPr>
        <w:t>людение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законодательства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6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товаров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Start w:name="z114" w:id="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нарушений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взыскиваются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штрафы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штрафов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взыскания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платежей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взимания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периодически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публиковать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массовой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выявленные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спроса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</w:t>
      </w:r>
      <w:r>
        <w:rPr>
          <w:rFonts w:ascii="Times New Roman"/>
          <w:b/>
          <w:i w:val="false"/>
          <w:color w:val="000000"/>
          <w:sz w:val="28"/>
        </w:rPr>
        <w:t>дложения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уполномоченным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статью 17 внесены изменения - Законом РК от 20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Прекращение деятельности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Прекращение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высшего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порядке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основаниям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предусмотренным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</w:t>
      </w:r>
      <w:r>
        <w:rPr>
          <w:rFonts w:ascii="Times New Roman"/>
          <w:b/>
          <w:i w:val="false"/>
          <w:color w:val="000000"/>
          <w:sz w:val="28"/>
        </w:rPr>
        <w:t>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2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ОРГАНИЗАЦИЯ БИРЖЕВОЙ ТОРГОВЛИ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19. Товарная экспертиза на товарной бирже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требованию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товаров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реализуемых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через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гласные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публичные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нормативной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документации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Клиринг и расчеты по результатам сделок на товарной бирже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организовывать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клиринговые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центры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палаты</w:t>
      </w:r>
      <w:r>
        <w:rPr>
          <w:rFonts w:ascii="Times New Roman"/>
          <w:b/>
          <w:i w:val="false"/>
          <w:color w:val="000000"/>
          <w:sz w:val="28"/>
        </w:rPr>
        <w:t xml:space="preserve">), </w:t>
      </w:r>
      <w:r>
        <w:rPr>
          <w:rFonts w:ascii="Times New Roman"/>
          <w:b/>
          <w:i w:val="false"/>
          <w:color w:val="000000"/>
          <w:sz w:val="28"/>
        </w:rPr>
        <w:t>имеющие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заключать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клиринговыми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центрами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палатами</w:t>
      </w:r>
      <w:r>
        <w:rPr>
          <w:rFonts w:ascii="Times New Roman"/>
          <w:b/>
          <w:i w:val="false"/>
          <w:color w:val="000000"/>
          <w:sz w:val="28"/>
        </w:rPr>
        <w:t xml:space="preserve">), </w:t>
      </w:r>
      <w:r>
        <w:rPr>
          <w:rFonts w:ascii="Times New Roman"/>
          <w:b/>
          <w:i w:val="false"/>
          <w:color w:val="000000"/>
          <w:sz w:val="28"/>
        </w:rPr>
        <w:t>имеющими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подсчета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чистых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позиций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результатам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последующей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чистых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позиций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расчетное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118"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</w:t>
      </w:r>
      <w:r>
        <w:rPr>
          <w:rFonts w:ascii="Times New Roman"/>
          <w:b/>
          <w:i w:val="false"/>
          <w:color w:val="000000"/>
          <w:sz w:val="28"/>
        </w:rPr>
        <w:t>счетным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банк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клиринговый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палата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заключает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отдельный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расчетов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66"/>
    <w:bookmarkStart w:name="z119" w:id="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Клиринговый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палата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может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выполнять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функции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расчетного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получении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специальной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уполномоченн</w:t>
      </w:r>
      <w:r>
        <w:rPr>
          <w:rFonts w:ascii="Times New Roman"/>
          <w:b/>
          <w:i w:val="false"/>
          <w:color w:val="000000"/>
          <w:sz w:val="28"/>
        </w:rPr>
        <w:t>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регулированию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надзору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рынка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ограниченного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круга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банковских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операций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устанавливать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внесения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обязательств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,  </w:t>
      </w:r>
      <w:r>
        <w:rPr>
          <w:rFonts w:ascii="Times New Roman"/>
          <w:b/>
          <w:i w:val="false"/>
          <w:color w:val="000000"/>
          <w:sz w:val="28"/>
        </w:rPr>
        <w:t>гарантирующих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расчетов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результатам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20 с изменениями - Законом Республики Казахстан от 10 июля 2003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483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2004 года).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Установление тарифов на товарной бирже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самостоятельное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установление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21"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платежей</w:t>
      </w:r>
      <w:r>
        <w:rPr>
          <w:rFonts w:ascii="Times New Roman"/>
          <w:b/>
          <w:i w:val="false"/>
          <w:color w:val="000000"/>
          <w:sz w:val="28"/>
        </w:rPr>
        <w:t xml:space="preserve">,  </w:t>
      </w:r>
      <w:r>
        <w:rPr>
          <w:rFonts w:ascii="Times New Roman"/>
          <w:b/>
          <w:i w:val="false"/>
          <w:color w:val="000000"/>
          <w:sz w:val="28"/>
        </w:rPr>
        <w:t>взимаемых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пользу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оказываемые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подразде</w:t>
      </w:r>
      <w:r>
        <w:rPr>
          <w:rFonts w:ascii="Times New Roman"/>
          <w:b/>
          <w:i w:val="false"/>
          <w:color w:val="000000"/>
          <w:sz w:val="28"/>
        </w:rPr>
        <w:t>лениями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69"/>
    <w:bookmarkStart w:name="z122"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размеров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санкций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условиями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договора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взимаемых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нарушение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правил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70"/>
    <w:bookmarkStart w:name="z123"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запрещается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устанавливать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71"/>
    <w:bookmarkStart w:name="z124"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уровни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</w:t>
      </w:r>
      <w:r>
        <w:rPr>
          <w:rFonts w:ascii="Times New Roman"/>
          <w:b/>
          <w:i w:val="false"/>
          <w:color w:val="000000"/>
          <w:sz w:val="28"/>
        </w:rPr>
        <w:t>еделы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72"/>
    <w:bookmarkStart w:name="z125"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вознаграждения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взыскиваемого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посредничество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сделках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73"/>
    <w:bookmarkStart w:name="z126"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Прейскурант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тарифов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комиссионных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взимаемых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должен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доступен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ознакомления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любому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Разрешение споров на товарной бирже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Споры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связанные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заключением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могут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рассматриваться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арбитражной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комиссией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действующей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третейском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127" w:id="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арбитражной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может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быть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оспорено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суде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75"/>
    <w:bookmarkStart w:name="z4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ДЕЯТЕЛЬНОСТИ ТОВАРНЫХ БИРЖ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23. Республиканская комиссия по товарным биржам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Государственное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регулирование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Уполномоченный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128"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</w:t>
      </w:r>
      <w:r>
        <w:rPr>
          <w:rFonts w:ascii="Times New Roman"/>
          <w:b/>
          <w:i w:val="false"/>
          <w:color w:val="000000"/>
          <w:sz w:val="28"/>
        </w:rPr>
        <w:t>омоченном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утверждается </w:t>
      </w:r>
      <w:r>
        <w:rPr>
          <w:rFonts w:ascii="Times New Roman"/>
          <w:b/>
          <w:i w:val="false"/>
          <w:color w:val="000000"/>
          <w:sz w:val="28"/>
        </w:rPr>
        <w:t>Правительством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статью 23 внесены изменения - Законом РК от 20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Функции уполномоченного органа по товарным биржам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Функциями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уполномоченного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являются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29" w:id="7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лицензий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78"/>
    <w:bookmarkStart w:name="z130"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79"/>
    <w:bookmarkStart w:name="z131"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соблюдением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биржах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80"/>
    <w:bookmarkStart w:name="z132" w:id="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изучение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</w:t>
      </w:r>
      <w:r>
        <w:rPr>
          <w:rFonts w:ascii="Times New Roman"/>
          <w:b/>
          <w:i w:val="false"/>
          <w:color w:val="000000"/>
          <w:sz w:val="28"/>
        </w:rPr>
        <w:t>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81"/>
    <w:bookmarkStart w:name="z133" w:id="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разработка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методических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подготовке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документов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82"/>
    <w:bookmarkStart w:name="z134" w:id="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статью 24 внесены изменения - Законом РК от 20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25. Права уполномоченного органа по товарным биржам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вправе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35"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разрабатывать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представлять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</w:t>
      </w:r>
      <w:r>
        <w:rPr>
          <w:rFonts w:ascii="Times New Roman"/>
          <w:b/>
          <w:i w:val="false"/>
          <w:color w:val="000000"/>
          <w:sz w:val="28"/>
        </w:rPr>
        <w:t>дложения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совершенствованию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биржах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84"/>
    <w:bookmarkStart w:name="z136"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санкции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случае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нарушения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настоящего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аннулирования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85"/>
    <w:bookmarkStart w:name="z137" w:id="8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назначать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инспектора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биржу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86"/>
    <w:bookmarkStart w:name="z138"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организовывать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проверки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хозяйственной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87"/>
    <w:bookmarkStart w:name="z139"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направлять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материалы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санкций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членам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нарушившим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законодательство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случае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обнаружения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</w:t>
      </w:r>
      <w:r>
        <w:rPr>
          <w:rFonts w:ascii="Times New Roman"/>
          <w:b/>
          <w:i w:val="false"/>
          <w:color w:val="000000"/>
          <w:sz w:val="28"/>
        </w:rPr>
        <w:t>изнаков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преступления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передавать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материалы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правоохранительные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88"/>
    <w:bookmarkStart w:name="z140" w:id="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Уполномоченному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должностным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служащим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запрещается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разглашать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брокеров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/>
          <w:i w:val="false"/>
          <w:color w:val="000000"/>
          <w:sz w:val="28"/>
        </w:rPr>
        <w:t>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содержащую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коммерческую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тайну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исключением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случаев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статью 25 внесены изменения - Законом РК от 20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26. Полномочия государственного инспектора на товарной бирже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инспектор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непосредственный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соблюдением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имеет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41"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присутствовать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торгах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организуемых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90"/>
    <w:bookmarkStart w:name="z142"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участвовать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собраниях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учредителей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секций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отделов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отделений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совещательного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голоса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91"/>
    <w:bookmarkStart w:name="z143" w:id="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знакомиться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включая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все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протоколы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собрани</w:t>
      </w:r>
      <w:r>
        <w:rPr>
          <w:rFonts w:ascii="Times New Roman"/>
          <w:b/>
          <w:i w:val="false"/>
          <w:color w:val="000000"/>
          <w:sz w:val="28"/>
        </w:rPr>
        <w:t>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заседаний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решения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92"/>
    <w:bookmarkStart w:name="z144"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руководству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93"/>
    <w:bookmarkStart w:name="z145" w:id="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уполномоченный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осуществлять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исполн</w:t>
      </w:r>
      <w:r>
        <w:rPr>
          <w:rFonts w:ascii="Times New Roman"/>
          <w:b/>
          <w:i w:val="false"/>
          <w:color w:val="000000"/>
          <w:sz w:val="28"/>
        </w:rPr>
        <w:t>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членами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уполномоченного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товарным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статью 26 внесены изменения - Законом РК от 20 декабря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27. Гарантии самостоятельности товарной биржи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/>
          <w:i w:val="false"/>
          <w:color w:val="000000"/>
          <w:sz w:val="28"/>
        </w:rPr>
        <w:t>опускается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вмешательство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деятельность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исключением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случаев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законодательством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147"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управления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должностные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</w:t>
      </w:r>
      <w:r>
        <w:rPr>
          <w:rFonts w:ascii="Times New Roman"/>
          <w:b/>
          <w:i w:val="false"/>
          <w:color w:val="000000"/>
          <w:sz w:val="28"/>
        </w:rPr>
        <w:t>лекли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неисполнение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нанесение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ущерба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сделки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несут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порядке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Налогообложение товарных бирж и участников биржевых торгов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Налогообл</w:t>
      </w:r>
      <w:r>
        <w:rPr>
          <w:rFonts w:ascii="Times New Roman"/>
          <w:b/>
          <w:i w:val="false"/>
          <w:color w:val="000000"/>
          <w:sz w:val="28"/>
        </w:rPr>
        <w:t>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биржевой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порядке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29. Учет и статистическая отчетность товарных бирж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бухгалтерский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составляет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отчетность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Start w:name="z148" w:id="9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статистической отчетности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биржами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устанавливаются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статистики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Должностные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биржи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несут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установленную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искажение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статистической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отчетности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1 - в редакции Закона РК от 2 июня 1997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вступает в силу со дня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