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de8d" w14:textId="043d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сотрудничестве приграничных областей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1995 года N 2213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Соглашение между Правительством Республики Казахстан и Правительством Российской Федерации о сотрудничестве приграничных областей Республики Казахстан и Российской Федерации, подписанное в Омске 26 января 1995 года, ратифицировать.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Российской Федерации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сотрудничестве приграничных областей 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Федерации 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(Омск, 26 января 1995 г.)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11 мая 1995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Российской Федерации и Правительство Республики Казахстан,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дружбе, сотрудничестве и взаимной помощи между Российской Федерацией и Республикой Казахстан от 25 мая 1992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благоприятные условия для развития сотрудничества приграничных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сохранения и развития хозяйственных, культурных и других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взаимной заинтересованности в углублении экономических, гуманитарных и других отношений между приграничными областями и в рамках действующих межправительственных соглашений,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развитию сотрудничества между приграничными областями Российской Федерации (Республикой Алтай, Алтайским краем, Астраханской, Волгоградской, Курганской, Новосибирской, Омской, Оренбургской, Саратовской, Самарской, Тюменской, Челябинской) и Республики Казахстан (Актюбинской, Атыраусской, Восточно-Казахстанской, Западно-Казахстанской, Кокшетауской, Кустанайской, Павлодарской, Семипалатинской, Северо-Казахстанской), в том числе в реализации заключенных между ними соглашений на основе действующих в обоих государствах законодательств и соответствующих межправительственных соглашений.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действующего законодательства обеспечат взаимодействие в решении конкретных задач, направленных на устранение препятствий для движения товаров, услуг, произведенных за счет местных ресурсов в пределах приграничных областей и используемых для нужд этих областей.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признавая необходимость принятия и гармонизации законодательных и иных актов, направленных на регулирование экономических связей между приграничными областями и хозяйствующими субъектами, расположенными на их территориях, поручат соответствующим государственным органам совместно подготовить предложения по указанным вопросам с учетом разграничения полномочий во внешнеэкономической деятельности между органами исполнительной власти государств и органами исполнительной власти приграничных областей и ненанесения ущерба экономическим интересам обоих государств.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Торгово-экономическое сотрудничество между приграничными областями должно осуществляться на основе непосредственной договоренности, оформляемой договорами (контрактами) между хозяйствующими субъектами независимо от их форм собственности и подчиненности с соблюдением действующего законодательства Российской Федерации и Республики Казахстан, двусторонних и многосторонних соглашений. Ответственность за выполнение договоров (контрактов) несут субъекты, их заключившие.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Исполнительные органы государственной власти приграничных областей будут обеспечивать благоприятные условия для взаимных инвестиций и нормального функционирования действующих и создающихся на территориях этих областей предприятий и организаций, являющихся собственностью другой Стороны, ее граждан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скоординированные структурные преобразования экономики приграничных областей на основе создания в различных ее отраслях межрегиональных акционерных компаний, финансово-промышленных групп, совместных предприятий (объединений).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Расчеты за поставки продукции между предприятиями и организациями, расположенными в приграничных областях, будут осуществляться по договорным ценам, за исключением расчетов за поставки отдельных видов товаров, цены на которые устанавливаются нормативными документами или отдельными межправительственными соглашениями.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разработают меры по упрощению процедур пограничного, таможенного, иммиграционного и иных видов контроля в отношении граждан, постоянно проживающих на территории приграничных областей.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обеспечит на своей территории благоприятные условия для функционирования всех видов транспорта другой Стороны, осуществляющего перевозки пассажиров и грузов между приграничными областями двух государств, а также транзитом по их территории, руководствуясь заключенными соглашениями в области транспорта. Иные условия и порядок организации перевозок определяются отдельными соглашениями соответствующих транспортных ведомств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действуя в соответствии с двусторонними и многосторонними соглашениями, будут принимать необходимые меры в целях сохранения и оздоровления окружающей среды и обеспечения рационального природопользования на территориях приграничных областей, содействовать разработке специальных природоохранных программ и проектов, - особенно в экологически неблагоприятных районах, обеспечивать свободный и беспрепятственный обмен информацией по проблемам охраны окружающей среды. Стороны будут способствовать активному сотрудничеству в вопросах предупреждения и ликвидации на территориях приграничных областей чрезвычайных ситуаций природного и техногенного характера.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развивать в приграничных областях равноправное и взаимовыгодное сотрудничество в гуманитарной области, включая образование, науку, культуру, здравоохранение, физкультуру и спорт, содействовать широкому информационному обмену.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согласованные меры по регулированию миграционных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органы государственной власти приграничных областей будут самостоятельно решать вопросы прямого обмена научными работниками, преподавателями, студентами, творческими работниками в соответствии с действующим законодательством принимающей Стороны и заключенными между ними соглашениями, проводить согласованную политику в области трудовых отношений, условий и охраны труда, социальных гарантий. При этом не допускается дискриминация граждан обоих государств.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создавать благоприятные условия для сотрудничества правоохранительных органов приграничных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Правоохранительные органы приграничных областей будут сотрудничать друг с другом, действуя в пределах своей компетенции, с соблюдением законодательства своих государств и международных договоров, в том числе регламентирующих вопросы оказания правовой помощи по уголовным делам.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Исполнительные органы государственной власти приграничных областей будут заключать в пределах их компетенции соглашения о сотрудничестве, направленные на реализацию ранее подписанных многосторонних и двусторонних соглашений.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воздерживаться от действий, противоречащих положениям настоящего Соглашения, препятствующих достижению поставленных ими целей и наносящих какой-либо ущерб сотрудничеству приграничных областей. Любые разногласия, которые могут возникнуть в отношении толкования и применения положений настоящего Соглашения, разрешаются путем переговоров и консультаций, процедура которых определяется по согласованию Сторон.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и дополнения к настоящему Соглашению принимаются по взаимному согласию Сторон и оформляются протоколами, которые становятся его неотъемлемой частью.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Сторонами письменных уведомлений, подтверждающих выполнение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5 лет и будет продлеваться автоматически на последующие пятилетние периоды, если ни одна из Сторон не уведомит в письменном виде другую Сторону не менее чем за 6 месяцев до истечения соответствующего срока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Омске 26 января 1995 г. в двух экземплярах, каждый на русском и казахском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