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7afc" w14:textId="a937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хозяйственных товариществах</w:t>
      </w:r>
    </w:p>
    <w:p>
      <w:pPr>
        <w:spacing w:after="0"/>
        <w:ind w:left="0"/>
        <w:jc w:val="both"/>
      </w:pPr>
      <w:r>
        <w:rPr>
          <w:rFonts w:ascii="Times New Roman"/>
          <w:b w:val="false"/>
          <w:i w:val="false"/>
          <w:color w:val="000000"/>
          <w:sz w:val="28"/>
        </w:rPr>
        <w:t>Закон Республики Казахстан от 2 мая 1995 года N 2255.</w:t>
      </w:r>
    </w:p>
    <w:p>
      <w:pPr>
        <w:spacing w:after="0"/>
        <w:ind w:left="0"/>
        <w:jc w:val="both"/>
      </w:pPr>
      <w:r>
        <w:rPr>
          <w:rFonts w:ascii="Times New Roman"/>
          <w:b w:val="false"/>
          <w:i w:val="false"/>
          <w:color w:val="ff0000"/>
          <w:sz w:val="28"/>
        </w:rPr>
        <w:t xml:space="preserve">
      Сноска. В тексте Указа слова "фонд" во всех падежах заменить соответственно словом "капитал"; главы III и IV исключить, главу V считать главой III, статьи 54-79 считать соответственно статьями 37-62 - Законом РК от 22 апреля 1998 г. N </w:t>
      </w:r>
      <w:r>
        <w:rPr>
          <w:rFonts w:ascii="Times New Roman"/>
          <w:b w:val="false"/>
          <w:i w:val="false"/>
          <w:color w:val="ff0000"/>
          <w:sz w:val="28"/>
        </w:rPr>
        <w:t>221</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Сноска. Форма акта и заголовок изменены Законом РК от 19 февраля 2007 года N </w:t>
      </w:r>
      <w:r>
        <w:rPr>
          <w:rFonts w:ascii="Times New Roman"/>
          <w:b w:val="false"/>
          <w:i w:val="false"/>
          <w:color w:val="000000"/>
          <w:sz w:val="28"/>
        </w:rPr>
        <w:t>230</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Сноска. Преамбула исключена Законом РК от 19 февраля 2007 года N </w:t>
      </w:r>
      <w:r>
        <w:rPr>
          <w:rFonts w:ascii="Times New Roman"/>
          <w:b w:val="false"/>
          <w:i w:val="false"/>
          <w:color w:val="000000"/>
          <w:sz w:val="28"/>
        </w:rPr>
        <w:t>230</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Сноска. По всему тексту слова "Указа", "Указе", "Указом", "Указ" заменены соответственно словами "Закона", "Законе", "Законом", "Закон" Законом РК от 19 февраля 2007 года N </w:t>
      </w:r>
      <w:r>
        <w:rPr>
          <w:rFonts w:ascii="Times New Roman"/>
          <w:b w:val="false"/>
          <w:i w:val="false"/>
          <w:color w:val="000000"/>
          <w:sz w:val="28"/>
        </w:rPr>
        <w:t>230</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bookmarkStart w:name="z2" w:id="0"/>
    <w:p>
      <w:pPr>
        <w:spacing w:after="0"/>
        <w:ind w:left="0"/>
        <w:jc w:val="left"/>
      </w:pPr>
      <w:r>
        <w:rPr>
          <w:rFonts w:ascii="Times New Roman"/>
          <w:b/>
          <w:i w:val="false"/>
          <w:color w:val="000000"/>
        </w:rPr>
        <w:t xml:space="preserve"> Раздел 1. Общие положения</w:t>
      </w:r>
    </w:p>
    <w:bookmarkEnd w:id="0"/>
    <w:p>
      <w:pPr>
        <w:spacing w:after="0"/>
        <w:ind w:left="0"/>
        <w:jc w:val="both"/>
      </w:pPr>
      <w:r>
        <w:rPr>
          <w:rFonts w:ascii="Times New Roman"/>
          <w:b/>
          <w:i w:val="false"/>
          <w:color w:val="000000"/>
          <w:sz w:val="28"/>
        </w:rPr>
        <w:t>Статья 1. Основные положения о хозяйственном товариществе</w:t>
      </w:r>
    </w:p>
    <w:bookmarkStart w:name="z4" w:id="1"/>
    <w:p>
      <w:pPr>
        <w:spacing w:after="0"/>
        <w:ind w:left="0"/>
        <w:jc w:val="both"/>
      </w:pPr>
      <w:r>
        <w:rPr>
          <w:rFonts w:ascii="Times New Roman"/>
          <w:b w:val="false"/>
          <w:i w:val="false"/>
          <w:color w:val="000000"/>
          <w:sz w:val="28"/>
        </w:rPr>
        <w:t xml:space="preserve">
      1. Хозяйственным товариществом признается коммерческая организация, являющаяся юридическим лицом, с разделенным на вклады (доли) учредителей (участников) уставным фондом, имеющая в качестве основной цели своей деятельности извлечение прибыли. </w:t>
      </w:r>
    </w:p>
    <w:bookmarkEnd w:id="1"/>
    <w:bookmarkStart w:name="z96" w:id="2"/>
    <w:p>
      <w:pPr>
        <w:spacing w:after="0"/>
        <w:ind w:left="0"/>
        <w:jc w:val="both"/>
      </w:pPr>
      <w:r>
        <w:rPr>
          <w:rFonts w:ascii="Times New Roman"/>
          <w:b w:val="false"/>
          <w:i w:val="false"/>
          <w:color w:val="000000"/>
          <w:sz w:val="28"/>
        </w:rPr>
        <w:t xml:space="preserve">
      2. Хозяйственные товарищества могут создаваться в форме полного товарищества, коммандитного товарищества, товарищества с ограниченной ответственностью, товарищества с дополнительной ответственностью. </w:t>
      </w:r>
    </w:p>
    <w:bookmarkEnd w:id="2"/>
    <w:bookmarkStart w:name="z97" w:id="3"/>
    <w:p>
      <w:pPr>
        <w:spacing w:after="0"/>
        <w:ind w:left="0"/>
        <w:jc w:val="both"/>
      </w:pPr>
      <w:r>
        <w:rPr>
          <w:rFonts w:ascii="Times New Roman"/>
          <w:b w:val="false"/>
          <w:i w:val="false"/>
          <w:color w:val="000000"/>
          <w:sz w:val="28"/>
        </w:rPr>
        <w:t xml:space="preserve">
      3. Исключен Законом РК от 21.06.2013 </w:t>
      </w:r>
      <w:r>
        <w:rPr>
          <w:rFonts w:ascii="Times New Roman"/>
          <w:b w:val="false"/>
          <w:i w:val="false"/>
          <w:color w:val="000000"/>
          <w:sz w:val="28"/>
        </w:rPr>
        <w:t>№ 106-V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11.07.1997 N </w:t>
      </w:r>
      <w:r>
        <w:rPr>
          <w:rFonts w:ascii="Times New Roman"/>
          <w:b w:val="false"/>
          <w:i w:val="false"/>
          <w:color w:val="000000"/>
          <w:sz w:val="28"/>
        </w:rPr>
        <w:t>154</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о хозяйственных товариществах</w:t>
      </w:r>
    </w:p>
    <w:bookmarkStart w:name="z6" w:id="4"/>
    <w:p>
      <w:pPr>
        <w:spacing w:after="0"/>
        <w:ind w:left="0"/>
        <w:jc w:val="both"/>
      </w:pPr>
      <w:r>
        <w:rPr>
          <w:rFonts w:ascii="Times New Roman"/>
          <w:b w:val="false"/>
          <w:i w:val="false"/>
          <w:color w:val="000000"/>
          <w:sz w:val="28"/>
        </w:rPr>
        <w:t xml:space="preserve">
      1. Законодательство Республики Казахстан о хозяйственных товариществах основывается на Конституции Республики Казахстан, состоит из настоящего Закона и иных нормативных правовых актов Республики Казахстан. </w:t>
      </w:r>
    </w:p>
    <w:bookmarkEnd w:id="4"/>
    <w:bookmarkStart w:name="z98" w:id="5"/>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bookmarkEnd w:id="5"/>
    <w:bookmarkStart w:name="z99" w:id="6"/>
    <w:p>
      <w:pPr>
        <w:spacing w:after="0"/>
        <w:ind w:left="0"/>
        <w:jc w:val="both"/>
      </w:pPr>
      <w:r>
        <w:rPr>
          <w:rFonts w:ascii="Times New Roman"/>
          <w:b w:val="false"/>
          <w:i w:val="false"/>
          <w:color w:val="000000"/>
          <w:sz w:val="28"/>
        </w:rPr>
        <w:t xml:space="preserve">
      3. Минимальный размер уставного фонда, особенности его образования и использования, правовой режим имущества, ограничения хозяйственной деятельности отдельных видов коммерческих организаций, учреждаемых в форме хозяйственных товариществ наряду с настоящим Законом регулируются специальными законодательными актами или в устанавливаемом специальными законодательными актами порядке. </w:t>
      </w:r>
    </w:p>
    <w:bookmarkEnd w:id="6"/>
    <w:p>
      <w:pPr>
        <w:spacing w:after="0"/>
        <w:ind w:left="0"/>
        <w:jc w:val="both"/>
      </w:pPr>
      <w:r>
        <w:rPr>
          <w:rFonts w:ascii="Times New Roman"/>
          <w:b w:val="false"/>
          <w:i w:val="false"/>
          <w:color w:val="000000"/>
          <w:sz w:val="28"/>
        </w:rPr>
        <w:t>
      Общие правила о хозяйственных товариществах, содержащиеся в настоящем Законе, применяются к отдельным видам хозяйственных товариществ с учетом особенностей, установленных законодательными актами Республики Казахстан, регулирующими их деятельность.</w:t>
      </w:r>
    </w:p>
    <w:p>
      <w:pPr>
        <w:spacing w:after="0"/>
        <w:ind w:left="0"/>
        <w:jc w:val="both"/>
      </w:pPr>
      <w:r>
        <w:rPr>
          <w:rFonts w:ascii="Times New Roman"/>
          <w:b/>
          <w:i w:val="false"/>
          <w:color w:val="000000"/>
          <w:sz w:val="28"/>
        </w:rPr>
        <w:t xml:space="preserve">Статья 2-1. Основные цели, задачи и принципы настоящего Закона </w:t>
      </w:r>
    </w:p>
    <w:bookmarkStart w:name="z198" w:id="7"/>
    <w:p>
      <w:pPr>
        <w:spacing w:after="0"/>
        <w:ind w:left="0"/>
        <w:jc w:val="both"/>
      </w:pPr>
      <w:r>
        <w:rPr>
          <w:rFonts w:ascii="Times New Roman"/>
          <w:b w:val="false"/>
          <w:i w:val="false"/>
          <w:color w:val="000000"/>
          <w:sz w:val="28"/>
        </w:rPr>
        <w:t>
      1. Основными целями настоящего Закона являются обеспечение прав, свобод и законных интересов участников хозяйственного товарищества, определение порядка создания, деятельности, реорганизации и ликвидации товарищества.</w:t>
      </w:r>
    </w:p>
    <w:bookmarkEnd w:id="7"/>
    <w:bookmarkStart w:name="z199" w:id="8"/>
    <w:p>
      <w:pPr>
        <w:spacing w:after="0"/>
        <w:ind w:left="0"/>
        <w:jc w:val="both"/>
      </w:pPr>
      <w:r>
        <w:rPr>
          <w:rFonts w:ascii="Times New Roman"/>
          <w:b w:val="false"/>
          <w:i w:val="false"/>
          <w:color w:val="000000"/>
          <w:sz w:val="28"/>
        </w:rPr>
        <w:t>
      2. Основными задачами настоящего Закона являются:</w:t>
      </w:r>
    </w:p>
    <w:bookmarkEnd w:id="8"/>
    <w:bookmarkStart w:name="z200" w:id="9"/>
    <w:p>
      <w:pPr>
        <w:spacing w:after="0"/>
        <w:ind w:left="0"/>
        <w:jc w:val="both"/>
      </w:pPr>
      <w:r>
        <w:rPr>
          <w:rFonts w:ascii="Times New Roman"/>
          <w:b w:val="false"/>
          <w:i w:val="false"/>
          <w:color w:val="000000"/>
          <w:sz w:val="28"/>
        </w:rPr>
        <w:t>
      1) создание условий для развития предпринимательства;</w:t>
      </w:r>
    </w:p>
    <w:bookmarkEnd w:id="9"/>
    <w:bookmarkStart w:name="z201" w:id="10"/>
    <w:p>
      <w:pPr>
        <w:spacing w:after="0"/>
        <w:ind w:left="0"/>
        <w:jc w:val="both"/>
      </w:pPr>
      <w:r>
        <w:rPr>
          <w:rFonts w:ascii="Times New Roman"/>
          <w:b w:val="false"/>
          <w:i w:val="false"/>
          <w:color w:val="000000"/>
          <w:sz w:val="28"/>
        </w:rPr>
        <w:t>
      2) обеспечение прав, свобод и законных интересов участников хозяйственного товарищества;</w:t>
      </w:r>
    </w:p>
    <w:bookmarkEnd w:id="10"/>
    <w:bookmarkStart w:name="z202" w:id="11"/>
    <w:p>
      <w:pPr>
        <w:spacing w:after="0"/>
        <w:ind w:left="0"/>
        <w:jc w:val="both"/>
      </w:pPr>
      <w:r>
        <w:rPr>
          <w:rFonts w:ascii="Times New Roman"/>
          <w:b w:val="false"/>
          <w:i w:val="false"/>
          <w:color w:val="000000"/>
          <w:sz w:val="28"/>
        </w:rPr>
        <w:t>
      3) регулирование отношений между участниками хозяйственного товарищества;</w:t>
      </w:r>
    </w:p>
    <w:bookmarkEnd w:id="11"/>
    <w:bookmarkStart w:name="z203" w:id="12"/>
    <w:p>
      <w:pPr>
        <w:spacing w:after="0"/>
        <w:ind w:left="0"/>
        <w:jc w:val="both"/>
      </w:pPr>
      <w:r>
        <w:rPr>
          <w:rFonts w:ascii="Times New Roman"/>
          <w:b w:val="false"/>
          <w:i w:val="false"/>
          <w:color w:val="000000"/>
          <w:sz w:val="28"/>
        </w:rPr>
        <w:t>
      4) установление правового статуса хозяйственного товарищества.</w:t>
      </w:r>
    </w:p>
    <w:bookmarkEnd w:id="12"/>
    <w:bookmarkStart w:name="z204" w:id="13"/>
    <w:p>
      <w:pPr>
        <w:spacing w:after="0"/>
        <w:ind w:left="0"/>
        <w:jc w:val="both"/>
      </w:pPr>
      <w:r>
        <w:rPr>
          <w:rFonts w:ascii="Times New Roman"/>
          <w:b w:val="false"/>
          <w:i w:val="false"/>
          <w:color w:val="000000"/>
          <w:sz w:val="28"/>
        </w:rPr>
        <w:t>
      3. Хозяйственные товарищества осуществляют свою деятельность на основании следующих принципов:</w:t>
      </w:r>
    </w:p>
    <w:bookmarkEnd w:id="13"/>
    <w:bookmarkStart w:name="z205" w:id="14"/>
    <w:p>
      <w:pPr>
        <w:spacing w:after="0"/>
        <w:ind w:left="0"/>
        <w:jc w:val="both"/>
      </w:pPr>
      <w:r>
        <w:rPr>
          <w:rFonts w:ascii="Times New Roman"/>
          <w:b w:val="false"/>
          <w:i w:val="false"/>
          <w:color w:val="000000"/>
          <w:sz w:val="28"/>
        </w:rPr>
        <w:t>
      1) законности;</w:t>
      </w:r>
    </w:p>
    <w:bookmarkEnd w:id="14"/>
    <w:bookmarkStart w:name="z206" w:id="15"/>
    <w:p>
      <w:pPr>
        <w:spacing w:after="0"/>
        <w:ind w:left="0"/>
        <w:jc w:val="both"/>
      </w:pPr>
      <w:r>
        <w:rPr>
          <w:rFonts w:ascii="Times New Roman"/>
          <w:b w:val="false"/>
          <w:i w:val="false"/>
          <w:color w:val="000000"/>
          <w:sz w:val="28"/>
        </w:rPr>
        <w:t>
      2) ответственности по обязательствам в зависимости от организационно-правовой формы;</w:t>
      </w:r>
    </w:p>
    <w:bookmarkEnd w:id="15"/>
    <w:bookmarkStart w:name="z207" w:id="16"/>
    <w:p>
      <w:pPr>
        <w:spacing w:after="0"/>
        <w:ind w:left="0"/>
        <w:jc w:val="both"/>
      </w:pPr>
      <w:r>
        <w:rPr>
          <w:rFonts w:ascii="Times New Roman"/>
          <w:b w:val="false"/>
          <w:i w:val="false"/>
          <w:color w:val="000000"/>
          <w:sz w:val="28"/>
        </w:rPr>
        <w:t>
      3) прозрачности, доступности информации о деятельности хозяйственных товариществ для их участников;</w:t>
      </w:r>
    </w:p>
    <w:bookmarkEnd w:id="16"/>
    <w:bookmarkStart w:name="z208" w:id="17"/>
    <w:p>
      <w:pPr>
        <w:spacing w:after="0"/>
        <w:ind w:left="0"/>
        <w:jc w:val="both"/>
      </w:pPr>
      <w:r>
        <w:rPr>
          <w:rFonts w:ascii="Times New Roman"/>
          <w:b w:val="false"/>
          <w:i w:val="false"/>
          <w:color w:val="000000"/>
          <w:sz w:val="28"/>
        </w:rPr>
        <w:t>
      4) добросовестности участников.</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1 дополнен статьей 2-1 в соответствии с Законом РК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Участники хозяйственного товарищества</w:t>
      </w:r>
    </w:p>
    <w:bookmarkStart w:name="z8" w:id="18"/>
    <w:p>
      <w:pPr>
        <w:spacing w:after="0"/>
        <w:ind w:left="0"/>
        <w:jc w:val="both"/>
      </w:pPr>
      <w:r>
        <w:rPr>
          <w:rFonts w:ascii="Times New Roman"/>
          <w:b w:val="false"/>
          <w:i w:val="false"/>
          <w:color w:val="000000"/>
          <w:sz w:val="28"/>
        </w:rPr>
        <w:t xml:space="preserve">
      1. Участниками полного товарищества и полными товарищами в коммандитном товариществе могут быть только граждане. </w:t>
      </w:r>
    </w:p>
    <w:bookmarkEnd w:id="18"/>
    <w:bookmarkStart w:name="z100" w:id="19"/>
    <w:p>
      <w:pPr>
        <w:spacing w:after="0"/>
        <w:ind w:left="0"/>
        <w:jc w:val="both"/>
      </w:pPr>
      <w:r>
        <w:rPr>
          <w:rFonts w:ascii="Times New Roman"/>
          <w:b w:val="false"/>
          <w:i w:val="false"/>
          <w:color w:val="000000"/>
          <w:sz w:val="28"/>
        </w:rPr>
        <w:t xml:space="preserve">
      2. Гражданин может быть участником только одного полного товарищества или полным товарищем в одном коммандитном товариществе. </w:t>
      </w:r>
    </w:p>
    <w:bookmarkEnd w:id="19"/>
    <w:bookmarkStart w:name="z101" w:id="20"/>
    <w:p>
      <w:pPr>
        <w:spacing w:after="0"/>
        <w:ind w:left="0"/>
        <w:jc w:val="both"/>
      </w:pPr>
      <w:r>
        <w:rPr>
          <w:rFonts w:ascii="Times New Roman"/>
          <w:b w:val="false"/>
          <w:i w:val="false"/>
          <w:color w:val="000000"/>
          <w:sz w:val="28"/>
        </w:rPr>
        <w:t xml:space="preserve">
      3. В полном товариществе должно быть не менее двух участников. </w:t>
      </w:r>
    </w:p>
    <w:bookmarkEnd w:id="20"/>
    <w:bookmarkStart w:name="z102" w:id="21"/>
    <w:p>
      <w:pPr>
        <w:spacing w:after="0"/>
        <w:ind w:left="0"/>
        <w:jc w:val="both"/>
      </w:pPr>
      <w:r>
        <w:rPr>
          <w:rFonts w:ascii="Times New Roman"/>
          <w:b w:val="false"/>
          <w:i w:val="false"/>
          <w:color w:val="000000"/>
          <w:sz w:val="28"/>
        </w:rPr>
        <w:t>
      4. Участниками товарищества с ограниченной ответственностью, товарищества с дополнительной ответственностью и вкладчиками в коммандитном товариществе могут быть граждане и юридические лица.</w:t>
      </w:r>
    </w:p>
    <w:bookmarkEnd w:id="21"/>
    <w:p>
      <w:pPr>
        <w:spacing w:after="0"/>
        <w:ind w:left="0"/>
        <w:jc w:val="both"/>
      </w:pPr>
      <w:r>
        <w:rPr>
          <w:rFonts w:ascii="Times New Roman"/>
          <w:b w:val="false"/>
          <w:i w:val="false"/>
          <w:color w:val="000000"/>
          <w:sz w:val="28"/>
        </w:rPr>
        <w:t>
      Участие государства в хозяйственных товариществах и особенности управления ими определяются Законом Республики Казахстан "О государственном имуществе".</w:t>
      </w:r>
    </w:p>
    <w:bookmarkStart w:name="z103" w:id="22"/>
    <w:p>
      <w:pPr>
        <w:spacing w:after="0"/>
        <w:ind w:left="0"/>
        <w:jc w:val="both"/>
      </w:pPr>
      <w:r>
        <w:rPr>
          <w:rFonts w:ascii="Times New Roman"/>
          <w:b w:val="false"/>
          <w:i w:val="false"/>
          <w:color w:val="000000"/>
          <w:sz w:val="28"/>
        </w:rPr>
        <w:t xml:space="preserve">
      5. Товарищество с ограниченной ответственностью, товарищество с дополнительной ответственностью может быть создано одним лицом или состоять из одного лица в случае приобретения этим лицом всех долей уставного фонда товарищества. </w:t>
      </w:r>
    </w:p>
    <w:bookmarkEnd w:id="22"/>
    <w:bookmarkStart w:name="z104" w:id="23"/>
    <w:p>
      <w:pPr>
        <w:spacing w:after="0"/>
        <w:ind w:left="0"/>
        <w:jc w:val="both"/>
      </w:pPr>
      <w:r>
        <w:rPr>
          <w:rFonts w:ascii="Times New Roman"/>
          <w:b w:val="false"/>
          <w:i w:val="false"/>
          <w:color w:val="000000"/>
          <w:sz w:val="28"/>
        </w:rPr>
        <w:t>
      6. Иностранные государства, международные организации, иностранные юридические лица и граждане, а также лица без гражданства принимают участие в хозяйственных товариществах, создаваемых в соответствии с настоящим Законом, на общих основаниях, если иное не установлено законодательными актами.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16.05.2003 </w:t>
      </w:r>
      <w:r>
        <w:rPr>
          <w:rFonts w:ascii="Times New Roman"/>
          <w:b w:val="false"/>
          <w:i w:val="false"/>
          <w:color w:val="000000"/>
          <w:sz w:val="28"/>
        </w:rPr>
        <w:t>N 416</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Учредительные документы хозяйственного товарищества. Государственная регистрация хозяйственного товарищества</w:t>
      </w:r>
    </w:p>
    <w:bookmarkStart w:name="z10" w:id="24"/>
    <w:p>
      <w:pPr>
        <w:spacing w:after="0"/>
        <w:ind w:left="0"/>
        <w:jc w:val="both"/>
      </w:pPr>
      <w:r>
        <w:rPr>
          <w:rFonts w:ascii="Times New Roman"/>
          <w:b w:val="false"/>
          <w:i w:val="false"/>
          <w:color w:val="000000"/>
          <w:sz w:val="28"/>
        </w:rPr>
        <w:t xml:space="preserve">
      1. Учредительными документами хозяйственного товарищества является учредительный договор и устав. </w:t>
      </w:r>
    </w:p>
    <w:bookmarkEnd w:id="24"/>
    <w:p>
      <w:pPr>
        <w:spacing w:after="0"/>
        <w:ind w:left="0"/>
        <w:jc w:val="both"/>
      </w:pPr>
      <w:r>
        <w:rPr>
          <w:rFonts w:ascii="Times New Roman"/>
          <w:b w:val="false"/>
          <w:i w:val="false"/>
          <w:color w:val="000000"/>
          <w:sz w:val="28"/>
        </w:rPr>
        <w:t xml:space="preserve">
      Субъекты малого, среднего и крупного предпринимательства, создаваемые в организационно-правовой форме хозяйственного товарищества, могут осуществлять свою деятельность на основании типового устава, содержание которого определяется Министерством юстиции Республики Казахстан. </w:t>
      </w:r>
    </w:p>
    <w:bookmarkStart w:name="z105" w:id="25"/>
    <w:p>
      <w:pPr>
        <w:spacing w:after="0"/>
        <w:ind w:left="0"/>
        <w:jc w:val="both"/>
      </w:pPr>
      <w:r>
        <w:rPr>
          <w:rFonts w:ascii="Times New Roman"/>
          <w:b w:val="false"/>
          <w:i w:val="false"/>
          <w:color w:val="000000"/>
          <w:sz w:val="28"/>
        </w:rPr>
        <w:t xml:space="preserve">
      2. Учредительным документом хозяйственного товарищества, которое учреждено одним лицом, является устав. </w:t>
      </w:r>
    </w:p>
    <w:bookmarkEnd w:id="25"/>
    <w:bookmarkStart w:name="z106" w:id="26"/>
    <w:p>
      <w:pPr>
        <w:spacing w:after="0"/>
        <w:ind w:left="0"/>
        <w:jc w:val="both"/>
      </w:pPr>
      <w:r>
        <w:rPr>
          <w:rFonts w:ascii="Times New Roman"/>
          <w:b w:val="false"/>
          <w:i w:val="false"/>
          <w:color w:val="000000"/>
          <w:sz w:val="28"/>
        </w:rPr>
        <w:t xml:space="preserve">
      3. Содержание учредительного договора хозяйственного товарищества представляет собой коммерческую тайну. Учредительный договор подлежит предъявлению в государственные или иные официальные органы, а также третьим лицам только по решению участников хозяйственного товарищества либо в случаях, установленных законодательными актами. </w:t>
      </w:r>
    </w:p>
    <w:bookmarkEnd w:id="26"/>
    <w:p>
      <w:pPr>
        <w:spacing w:after="0"/>
        <w:ind w:left="0"/>
        <w:jc w:val="both"/>
      </w:pPr>
      <w:r>
        <w:rPr>
          <w:rFonts w:ascii="Times New Roman"/>
          <w:b w:val="false"/>
          <w:i w:val="false"/>
          <w:color w:val="000000"/>
          <w:sz w:val="28"/>
        </w:rPr>
        <w:t xml:space="preserve">
      Все заинтересованные лица вправе ознакомиться с уставом хозяйственного товарищества. </w:t>
      </w:r>
    </w:p>
    <w:bookmarkStart w:name="z107" w:id="27"/>
    <w:p>
      <w:pPr>
        <w:spacing w:after="0"/>
        <w:ind w:left="0"/>
        <w:jc w:val="both"/>
      </w:pPr>
      <w:r>
        <w:rPr>
          <w:rFonts w:ascii="Times New Roman"/>
          <w:b w:val="false"/>
          <w:i w:val="false"/>
          <w:color w:val="000000"/>
          <w:sz w:val="28"/>
        </w:rPr>
        <w:t xml:space="preserve">
      4. Учредительный договор хозяйственного товарищества подписывается всеми его участниками. </w:t>
      </w:r>
    </w:p>
    <w:bookmarkEnd w:id="27"/>
    <w:bookmarkStart w:name="z108" w:id="28"/>
    <w:p>
      <w:pPr>
        <w:spacing w:after="0"/>
        <w:ind w:left="0"/>
        <w:jc w:val="both"/>
      </w:pPr>
      <w:r>
        <w:rPr>
          <w:rFonts w:ascii="Times New Roman"/>
          <w:b w:val="false"/>
          <w:i w:val="false"/>
          <w:color w:val="000000"/>
          <w:sz w:val="28"/>
        </w:rPr>
        <w:t xml:space="preserve">
      5. Устав хозяйственного товарищества подписывается учредителем, назначенным в соответствии с учредительным договором управляющим данного товарищества, либо лицом, назначенным участниками хозяйственного товарищества его первым руководителем (высшим должностным лицом), если иной порядок не предусмотрен законодательными актами. </w:t>
      </w:r>
    </w:p>
    <w:bookmarkEnd w:id="28"/>
    <w:p>
      <w:pPr>
        <w:spacing w:after="0"/>
        <w:ind w:left="0"/>
        <w:jc w:val="both"/>
      </w:pPr>
      <w:r>
        <w:rPr>
          <w:rFonts w:ascii="Times New Roman"/>
          <w:b w:val="false"/>
          <w:i w:val="false"/>
          <w:color w:val="000000"/>
          <w:sz w:val="28"/>
        </w:rPr>
        <w:t xml:space="preserve">
      Устав хозяйственного товарищества, учредителем которого является одно лицо, подписывается этим учредителем. </w:t>
      </w:r>
    </w:p>
    <w:bookmarkStart w:name="z109" w:id="29"/>
    <w:p>
      <w:pPr>
        <w:spacing w:after="0"/>
        <w:ind w:left="0"/>
        <w:jc w:val="both"/>
      </w:pPr>
      <w:r>
        <w:rPr>
          <w:rFonts w:ascii="Times New Roman"/>
          <w:b w:val="false"/>
          <w:i w:val="false"/>
          <w:color w:val="000000"/>
          <w:sz w:val="28"/>
        </w:rPr>
        <w:t xml:space="preserve">
      6. Исключен Законом РК от 24.12.2012 </w:t>
      </w:r>
      <w:r>
        <w:rPr>
          <w:rFonts w:ascii="Times New Roman"/>
          <w:b w:val="false"/>
          <w:i w:val="false"/>
          <w:color w:val="000000"/>
          <w:sz w:val="28"/>
        </w:rPr>
        <w:t>№ 60-V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9"/>
    <w:bookmarkStart w:name="z110" w:id="30"/>
    <w:p>
      <w:pPr>
        <w:spacing w:after="0"/>
        <w:ind w:left="0"/>
        <w:jc w:val="both"/>
      </w:pPr>
      <w:r>
        <w:rPr>
          <w:rFonts w:ascii="Times New Roman"/>
          <w:b w:val="false"/>
          <w:i w:val="false"/>
          <w:color w:val="000000"/>
          <w:sz w:val="28"/>
        </w:rPr>
        <w:t xml:space="preserve">
      7. В учредительном договоре учредители обязуются создать хозяйственное товарищество, установить порядок деятельности по его созданию и определить условия: передачи своего имущества в собственность товарищества; условия в его деятельности; распределения между учредителями прибыли и убытков; управления его деятельностью; выхода из его состава; о размере долей каждого из учредителей; о размере, составе, сроках и порядке внесения ими вкладов; ответственности учредителей за нарушение обязанностей по внесению вкладов; о размере и составе уставного фонда. </w:t>
      </w:r>
    </w:p>
    <w:bookmarkEnd w:id="30"/>
    <w:p>
      <w:pPr>
        <w:spacing w:after="0"/>
        <w:ind w:left="0"/>
        <w:jc w:val="both"/>
      </w:pPr>
      <w:r>
        <w:rPr>
          <w:rFonts w:ascii="Times New Roman"/>
          <w:b w:val="false"/>
          <w:i w:val="false"/>
          <w:color w:val="000000"/>
          <w:sz w:val="28"/>
        </w:rPr>
        <w:t xml:space="preserve">
      Учредительный договор хозяйственного товарищества должен содержать перечень участников товарищества с указанием фамилии, имени и отчества (при его наличии), места жительства и данных документа, удостоверяющего личность, учредителей, являющихся физическими лицами, а также наименования и места нахождения учредителей, являющихся юридическими лицами. </w:t>
      </w:r>
    </w:p>
    <w:p>
      <w:pPr>
        <w:spacing w:after="0"/>
        <w:ind w:left="0"/>
        <w:jc w:val="both"/>
      </w:pPr>
      <w:r>
        <w:rPr>
          <w:rFonts w:ascii="Times New Roman"/>
          <w:b w:val="false"/>
          <w:i w:val="false"/>
          <w:color w:val="000000"/>
          <w:sz w:val="28"/>
        </w:rPr>
        <w:t xml:space="preserve">
      Учредительный договор может содержать иные сведения, предусмотренные законодательством либо учредителями. </w:t>
      </w:r>
    </w:p>
    <w:bookmarkStart w:name="z111" w:id="31"/>
    <w:p>
      <w:pPr>
        <w:spacing w:after="0"/>
        <w:ind w:left="0"/>
        <w:jc w:val="both"/>
      </w:pPr>
      <w:r>
        <w:rPr>
          <w:rFonts w:ascii="Times New Roman"/>
          <w:b w:val="false"/>
          <w:i w:val="false"/>
          <w:color w:val="000000"/>
          <w:sz w:val="28"/>
        </w:rPr>
        <w:t xml:space="preserve">
      8. Устав хозяйственного товарищества утверждается учредителями, что отражается в учредительном договоре. </w:t>
      </w:r>
    </w:p>
    <w:bookmarkEnd w:id="31"/>
    <w:p>
      <w:pPr>
        <w:spacing w:after="0"/>
        <w:ind w:left="0"/>
        <w:jc w:val="both"/>
      </w:pPr>
      <w:r>
        <w:rPr>
          <w:rFonts w:ascii="Times New Roman"/>
          <w:b w:val="false"/>
          <w:i w:val="false"/>
          <w:color w:val="000000"/>
          <w:sz w:val="28"/>
        </w:rPr>
        <w:t xml:space="preserve">
      В уставе хозяйственного товарищества определяются: вид товарищества, его наименование, место нахождения, срок деятельности (если он установлен при его учреждении), полномочия руководителя, органы управления и контроля, их компетенция, порядок образования имущества, порядок распределения прибыли и возмещения убытков, порядок и сроки предоставления участникам товарищества документов и информации о деятельности товарищества, а также приобретателям долей информации о деятельности товарищества; наименование средства массовой информации, используемого для публикации информации о деятельности товарищества; права и обязанности участников товарищества, порядок утверждения документов, регулирующих внутреннюю деятельность товарищества, и процедуры их принятия, порядок принятия решений органами товарищества и их отмены, условия прекращения деятельности (реорганизации или ликвидации) товарищества, а также взаимоотношения между товариществом и учредителями (участниками). </w:t>
      </w:r>
    </w:p>
    <w:p>
      <w:pPr>
        <w:spacing w:after="0"/>
        <w:ind w:left="0"/>
        <w:jc w:val="both"/>
      </w:pPr>
      <w:r>
        <w:rPr>
          <w:rFonts w:ascii="Times New Roman"/>
          <w:b w:val="false"/>
          <w:i w:val="false"/>
          <w:color w:val="000000"/>
          <w:sz w:val="28"/>
        </w:rPr>
        <w:t xml:space="preserve">
      Устав хозяйственного товарищества должен содержать перечень участников товарищества (за исключением товарищества, ведение реестра участников которого осуществляется центральным депозитарием) с указанием фамилий, имен и отчеств (при их наличии), места жительства и данных документа, удостоверяющего личность (для физических лиц), а также наименования и места нахождения (для юридических лиц). </w:t>
      </w:r>
    </w:p>
    <w:p>
      <w:pPr>
        <w:spacing w:after="0"/>
        <w:ind w:left="0"/>
        <w:jc w:val="both"/>
      </w:pPr>
      <w:r>
        <w:rPr>
          <w:rFonts w:ascii="Times New Roman"/>
          <w:b w:val="false"/>
          <w:i w:val="false"/>
          <w:color w:val="000000"/>
          <w:sz w:val="28"/>
        </w:rPr>
        <w:t>
      В уставе могут содержаться и другие положения, предусмотренные законами Республики Казахстан или учредителями.</w:t>
      </w:r>
    </w:p>
    <w:bookmarkStart w:name="z112" w:id="32"/>
    <w:p>
      <w:pPr>
        <w:spacing w:after="0"/>
        <w:ind w:left="0"/>
        <w:jc w:val="both"/>
      </w:pPr>
      <w:r>
        <w:rPr>
          <w:rFonts w:ascii="Times New Roman"/>
          <w:b w:val="false"/>
          <w:i w:val="false"/>
          <w:color w:val="000000"/>
          <w:sz w:val="28"/>
        </w:rPr>
        <w:t xml:space="preserve">
      9. В учредительных документах помимо условий, указанных в пунктах 7 и 8 настоящей статьи, должны содержаться также условия, предусмотренные настоящим Законом для соответствующих видов товариществ. </w:t>
      </w:r>
    </w:p>
    <w:bookmarkEnd w:id="32"/>
    <w:bookmarkStart w:name="z113" w:id="33"/>
    <w:p>
      <w:pPr>
        <w:spacing w:after="0"/>
        <w:ind w:left="0"/>
        <w:jc w:val="both"/>
      </w:pPr>
      <w:r>
        <w:rPr>
          <w:rFonts w:ascii="Times New Roman"/>
          <w:b w:val="false"/>
          <w:i w:val="false"/>
          <w:color w:val="000000"/>
          <w:sz w:val="28"/>
        </w:rPr>
        <w:t xml:space="preserve">
      10. При отсутствии условий, предусмотренных пунктами 7, 8 и 9 настоящей статьи, учредительные документы признаются недействительными по требованию государственных органов, которым такое право предоставлено законодательными актами, а также по требованию иных заинтересованных лиц в судебном порядке. </w:t>
      </w:r>
    </w:p>
    <w:bookmarkEnd w:id="33"/>
    <w:bookmarkStart w:name="z114" w:id="34"/>
    <w:p>
      <w:pPr>
        <w:spacing w:after="0"/>
        <w:ind w:left="0"/>
        <w:jc w:val="both"/>
      </w:pPr>
      <w:r>
        <w:rPr>
          <w:rFonts w:ascii="Times New Roman"/>
          <w:b w:val="false"/>
          <w:i w:val="false"/>
          <w:color w:val="000000"/>
          <w:sz w:val="28"/>
        </w:rPr>
        <w:t xml:space="preserve">
      11. После государственной регистрации хозяйственного товарищества учредители являются участниками товарищества. </w:t>
      </w:r>
    </w:p>
    <w:bookmarkEnd w:id="34"/>
    <w:bookmarkStart w:name="z115" w:id="35"/>
    <w:p>
      <w:pPr>
        <w:spacing w:after="0"/>
        <w:ind w:left="0"/>
        <w:jc w:val="both"/>
      </w:pPr>
      <w:r>
        <w:rPr>
          <w:rFonts w:ascii="Times New Roman"/>
          <w:b w:val="false"/>
          <w:i w:val="false"/>
          <w:color w:val="000000"/>
          <w:sz w:val="28"/>
        </w:rPr>
        <w:t xml:space="preserve">
      12. Перечень и содержание не предусмотренных настоящим Законом учредительных документов отдельных видов коммерческих организаций, учреждаемых в форме хозяйственных товариществ, определяются законодательными актами об этих организациях. </w:t>
      </w:r>
    </w:p>
    <w:bookmarkEnd w:id="35"/>
    <w:bookmarkStart w:name="z116" w:id="36"/>
    <w:p>
      <w:pPr>
        <w:spacing w:after="0"/>
        <w:ind w:left="0"/>
        <w:jc w:val="both"/>
      </w:pPr>
      <w:r>
        <w:rPr>
          <w:rFonts w:ascii="Times New Roman"/>
          <w:b w:val="false"/>
          <w:i w:val="false"/>
          <w:color w:val="000000"/>
          <w:sz w:val="28"/>
        </w:rPr>
        <w:t>
      13. Государственная регистрация хозяйственных товариществ осуществляется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36"/>
    <w:p>
      <w:pPr>
        <w:spacing w:after="0"/>
        <w:ind w:left="0"/>
        <w:jc w:val="both"/>
      </w:pPr>
      <w:r>
        <w:rPr>
          <w:rFonts w:ascii="Times New Roman"/>
          <w:b w:val="false"/>
          <w:i w:val="false"/>
          <w:color w:val="000000"/>
          <w:sz w:val="28"/>
        </w:rPr>
        <w:t xml:space="preserve">
      Особенности государственной регистрации хозяйственных товариществ с участием иностранных государств, международных организаций, иностранных юридических лиц и граждан, а также лиц без гражданства определяются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19.06.1997 N </w:t>
      </w:r>
      <w:r>
        <w:rPr>
          <w:rFonts w:ascii="Times New Roman"/>
          <w:b w:val="false"/>
          <w:i w:val="false"/>
          <w:color w:val="000000"/>
          <w:sz w:val="28"/>
        </w:rPr>
        <w:t>132-1</w:t>
      </w:r>
      <w:r>
        <w:rPr>
          <w:rFonts w:ascii="Times New Roman"/>
          <w:b w:val="false"/>
          <w:i w:val="false"/>
          <w:color w:val="ff0000"/>
          <w:sz w:val="28"/>
        </w:rPr>
        <w:t xml:space="preserve">; от 22.04.1998 N </w:t>
      </w:r>
      <w:r>
        <w:rPr>
          <w:rFonts w:ascii="Times New Roman"/>
          <w:b w:val="false"/>
          <w:i w:val="false"/>
          <w:color w:val="000000"/>
          <w:sz w:val="28"/>
        </w:rPr>
        <w:t>221</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04.07.2008 </w:t>
      </w:r>
      <w:r>
        <w:rPr>
          <w:rFonts w:ascii="Times New Roman"/>
          <w:b w:val="false"/>
          <w:i w:val="false"/>
          <w:color w:val="000000"/>
          <w:sz w:val="28"/>
        </w:rPr>
        <w:t xml:space="preserve">N 54-IV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20.01.2010 </w:t>
      </w:r>
      <w:r>
        <w:rPr>
          <w:rFonts w:ascii="Times New Roman"/>
          <w:b w:val="false"/>
          <w:i w:val="false"/>
          <w:color w:val="000000"/>
          <w:sz w:val="28"/>
        </w:rPr>
        <w:t>№ 239-IV</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Имущество хозяйственного товарищества</w:t>
      </w:r>
    </w:p>
    <w:bookmarkStart w:name="z12" w:id="37"/>
    <w:p>
      <w:pPr>
        <w:spacing w:after="0"/>
        <w:ind w:left="0"/>
        <w:jc w:val="both"/>
      </w:pPr>
      <w:r>
        <w:rPr>
          <w:rFonts w:ascii="Times New Roman"/>
          <w:b w:val="false"/>
          <w:i w:val="false"/>
          <w:color w:val="000000"/>
          <w:sz w:val="28"/>
        </w:rPr>
        <w:t xml:space="preserve">
      1. Имущество хозяйственного товарищества составляют основные фонды и оборотные средства, а также иное имущество, стоимость которого отражается в самостоятельном балансе товарищества. </w:t>
      </w:r>
    </w:p>
    <w:bookmarkEnd w:id="37"/>
    <w:bookmarkStart w:name="z117" w:id="38"/>
    <w:p>
      <w:pPr>
        <w:spacing w:after="0"/>
        <w:ind w:left="0"/>
        <w:jc w:val="both"/>
      </w:pPr>
      <w:r>
        <w:rPr>
          <w:rFonts w:ascii="Times New Roman"/>
          <w:b w:val="false"/>
          <w:i w:val="false"/>
          <w:color w:val="000000"/>
          <w:sz w:val="28"/>
        </w:rPr>
        <w:t xml:space="preserve">
      2. Имущество принадлежит хозяйственному товариществу на праве собственности. </w:t>
      </w:r>
    </w:p>
    <w:bookmarkEnd w:id="38"/>
    <w:bookmarkStart w:name="z118" w:id="39"/>
    <w:p>
      <w:pPr>
        <w:spacing w:after="0"/>
        <w:ind w:left="0"/>
        <w:jc w:val="both"/>
      </w:pPr>
      <w:r>
        <w:rPr>
          <w:rFonts w:ascii="Times New Roman"/>
          <w:b w:val="false"/>
          <w:i w:val="false"/>
          <w:color w:val="000000"/>
          <w:sz w:val="28"/>
        </w:rPr>
        <w:t xml:space="preserve">
      3. Источниками формирования имущества товарищества являются: </w:t>
      </w:r>
    </w:p>
    <w:bookmarkEnd w:id="39"/>
    <w:p>
      <w:pPr>
        <w:spacing w:after="0"/>
        <w:ind w:left="0"/>
        <w:jc w:val="both"/>
      </w:pPr>
      <w:r>
        <w:rPr>
          <w:rFonts w:ascii="Times New Roman"/>
          <w:b w:val="false"/>
          <w:i w:val="false"/>
          <w:color w:val="000000"/>
          <w:sz w:val="28"/>
        </w:rPr>
        <w:t xml:space="preserve">
      1) вклады участников в уставный фонд; </w:t>
      </w:r>
    </w:p>
    <w:p>
      <w:pPr>
        <w:spacing w:after="0"/>
        <w:ind w:left="0"/>
        <w:jc w:val="both"/>
      </w:pPr>
      <w:r>
        <w:rPr>
          <w:rFonts w:ascii="Times New Roman"/>
          <w:b w:val="false"/>
          <w:i w:val="false"/>
          <w:color w:val="000000"/>
          <w:sz w:val="28"/>
        </w:rPr>
        <w:t xml:space="preserve">
      2) доходы, полученные от его деятельности; </w:t>
      </w:r>
    </w:p>
    <w:p>
      <w:pPr>
        <w:spacing w:after="0"/>
        <w:ind w:left="0"/>
        <w:jc w:val="both"/>
      </w:pPr>
      <w:r>
        <w:rPr>
          <w:rFonts w:ascii="Times New Roman"/>
          <w:b w:val="false"/>
          <w:i w:val="false"/>
          <w:color w:val="000000"/>
          <w:sz w:val="28"/>
        </w:rPr>
        <w:t xml:space="preserve">
      3) иные источники, не запрещенные законодательными актами. </w:t>
      </w:r>
    </w:p>
    <w:p>
      <w:pPr>
        <w:spacing w:after="0"/>
        <w:ind w:left="0"/>
        <w:jc w:val="both"/>
      </w:pPr>
      <w:r>
        <w:rPr>
          <w:rFonts w:ascii="Times New Roman"/>
          <w:b/>
          <w:i w:val="false"/>
          <w:color w:val="000000"/>
          <w:sz w:val="28"/>
        </w:rPr>
        <w:t>Статья 6. Уставный фонд хозяйственного товарищества</w:t>
      </w:r>
    </w:p>
    <w:bookmarkStart w:name="z14" w:id="40"/>
    <w:p>
      <w:pPr>
        <w:spacing w:after="0"/>
        <w:ind w:left="0"/>
        <w:jc w:val="both"/>
      </w:pPr>
      <w:r>
        <w:rPr>
          <w:rFonts w:ascii="Times New Roman"/>
          <w:b w:val="false"/>
          <w:i w:val="false"/>
          <w:color w:val="000000"/>
          <w:sz w:val="28"/>
        </w:rPr>
        <w:t xml:space="preserve">
      1. Совокупность вкладов участников образует уставный фонд хозяйственного товарищества. </w:t>
      </w:r>
    </w:p>
    <w:bookmarkEnd w:id="40"/>
    <w:bookmarkStart w:name="z119" w:id="41"/>
    <w:p>
      <w:pPr>
        <w:spacing w:after="0"/>
        <w:ind w:left="0"/>
        <w:jc w:val="both"/>
      </w:pPr>
      <w:r>
        <w:rPr>
          <w:rFonts w:ascii="Times New Roman"/>
          <w:b w:val="false"/>
          <w:i w:val="false"/>
          <w:color w:val="000000"/>
          <w:sz w:val="28"/>
        </w:rPr>
        <w:t xml:space="preserve">
      2. Вкладом в уставный капитал хозяйственного товарищества могут быть деньги, ценные бумаги, вещи, имущественные права, в том числе право землепользования и право на результаты интеллектуальной деятельности и иное имущество. </w:t>
      </w:r>
    </w:p>
    <w:bookmarkEnd w:id="41"/>
    <w:p>
      <w:pPr>
        <w:spacing w:after="0"/>
        <w:ind w:left="0"/>
        <w:jc w:val="both"/>
      </w:pPr>
      <w:r>
        <w:rPr>
          <w:rFonts w:ascii="Times New Roman"/>
          <w:b w:val="false"/>
          <w:i w:val="false"/>
          <w:color w:val="000000"/>
          <w:sz w:val="28"/>
        </w:rPr>
        <w:t xml:space="preserve">
      Не допускается внесение вкладов в виде личных неимущественных прав и иных нематериальных благ. </w:t>
      </w:r>
    </w:p>
    <w:bookmarkStart w:name="z120" w:id="42"/>
    <w:p>
      <w:pPr>
        <w:spacing w:after="0"/>
        <w:ind w:left="0"/>
        <w:jc w:val="both"/>
      </w:pPr>
      <w:r>
        <w:rPr>
          <w:rFonts w:ascii="Times New Roman"/>
          <w:b w:val="false"/>
          <w:i w:val="false"/>
          <w:color w:val="000000"/>
          <w:sz w:val="28"/>
        </w:rPr>
        <w:t xml:space="preserve">
      3. В случаях, когда в качестве вклада товариществу передается право пользования имуществом, размер этого вклада определяется платой за пользование, исчисленной за весь срок, указанный в учредительных документах. </w:t>
      </w:r>
    </w:p>
    <w:bookmarkEnd w:id="42"/>
    <w:p>
      <w:pPr>
        <w:spacing w:after="0"/>
        <w:ind w:left="0"/>
        <w:jc w:val="both"/>
      </w:pPr>
      <w:r>
        <w:rPr>
          <w:rFonts w:ascii="Times New Roman"/>
          <w:b w:val="false"/>
          <w:i w:val="false"/>
          <w:color w:val="000000"/>
          <w:sz w:val="28"/>
        </w:rPr>
        <w:t xml:space="preserve">
      Риск случайной гибели или повреждения имущества, переданного в пользование товариществу, возлагается на участника, передавшего это имущество, если иное не предусмотрено учредительными документами. </w:t>
      </w:r>
    </w:p>
    <w:bookmarkStart w:name="z121" w:id="43"/>
    <w:p>
      <w:pPr>
        <w:spacing w:after="0"/>
        <w:ind w:left="0"/>
        <w:jc w:val="both"/>
      </w:pPr>
      <w:r>
        <w:rPr>
          <w:rFonts w:ascii="Times New Roman"/>
          <w:b w:val="false"/>
          <w:i w:val="false"/>
          <w:color w:val="000000"/>
          <w:sz w:val="28"/>
        </w:rPr>
        <w:t>
      4.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участников товарищества. Если стоимость такого вклада превышает сумму, эквивалентную двадцати тысячам размеров месячного расчетного показателя, ее оценка должна быть подтверждена оценщиком.</w:t>
      </w:r>
    </w:p>
    <w:bookmarkEnd w:id="43"/>
    <w:bookmarkStart w:name="z122" w:id="44"/>
    <w:p>
      <w:pPr>
        <w:spacing w:after="0"/>
        <w:ind w:left="0"/>
        <w:jc w:val="both"/>
      </w:pPr>
      <w:r>
        <w:rPr>
          <w:rFonts w:ascii="Times New Roman"/>
          <w:b w:val="false"/>
          <w:i w:val="false"/>
          <w:color w:val="000000"/>
          <w:sz w:val="28"/>
        </w:rPr>
        <w:t xml:space="preserve">
      5. Уменьшение уставного фонда хозяйственного товарищества допускается только после персонального письменного уведомления всех кредиторов. Кредиторы вправе в этом случае потребовать досрочного прекращения или исполнения соответствующих обязательств и возмещения им убытков. </w:t>
      </w:r>
    </w:p>
    <w:bookmarkEnd w:id="44"/>
    <w:bookmarkStart w:name="z123" w:id="45"/>
    <w:p>
      <w:pPr>
        <w:spacing w:after="0"/>
        <w:ind w:left="0"/>
        <w:jc w:val="both"/>
      </w:pPr>
      <w:r>
        <w:rPr>
          <w:rFonts w:ascii="Times New Roman"/>
          <w:b w:val="false"/>
          <w:i w:val="false"/>
          <w:color w:val="000000"/>
          <w:sz w:val="28"/>
        </w:rPr>
        <w:t xml:space="preserve">
      6. Уменьшение уставного фонда ниже минимального размера, установленного настоящим Законом и другими законодательными актами для отдельных видов хозяйственных товариществ, не допускается. </w:t>
      </w:r>
    </w:p>
    <w:bookmarkEnd w:id="45"/>
    <w:p>
      <w:pPr>
        <w:spacing w:after="0"/>
        <w:ind w:left="0"/>
        <w:jc w:val="both"/>
      </w:pPr>
      <w:r>
        <w:rPr>
          <w:rFonts w:ascii="Times New Roman"/>
          <w:b w:val="false"/>
          <w:i w:val="false"/>
          <w:color w:val="000000"/>
          <w:sz w:val="28"/>
        </w:rPr>
        <w:t xml:space="preserve">
      Уменьшение уставного фонда в нарушение порядка, установленного пунктами 5 и 6 настоящей статьи, является основанием ликвидации хозяйственного товарищества по решению суда по заявлению заинтересованных лиц. </w:t>
      </w:r>
    </w:p>
    <w:bookmarkStart w:name="z124" w:id="46"/>
    <w:p>
      <w:pPr>
        <w:spacing w:after="0"/>
        <w:ind w:left="0"/>
        <w:jc w:val="both"/>
      </w:pPr>
      <w:r>
        <w:rPr>
          <w:rFonts w:ascii="Times New Roman"/>
          <w:b w:val="false"/>
          <w:i w:val="false"/>
          <w:color w:val="000000"/>
          <w:sz w:val="28"/>
        </w:rPr>
        <w:t xml:space="preserve">
      7. Порядок и сроки внесения вкладов в уставный капитал, а также ответственность за неисполнение обязательств по формированию уставного капитала устанавливаются законодательными актами и (или) учредительными документами.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15.07.1996 </w:t>
      </w:r>
      <w:r>
        <w:rPr>
          <w:rFonts w:ascii="Times New Roman"/>
          <w:b w:val="false"/>
          <w:i w:val="false"/>
          <w:color w:val="000000"/>
          <w:sz w:val="28"/>
        </w:rPr>
        <w:t>№ 30-1</w:t>
      </w:r>
      <w:r>
        <w:rPr>
          <w:rFonts w:ascii="Times New Roman"/>
          <w:b w:val="false"/>
          <w:i w:val="false"/>
          <w:color w:val="ff0000"/>
          <w:sz w:val="28"/>
        </w:rPr>
        <w:t xml:space="preserve">; от 11.07.1997 </w:t>
      </w:r>
      <w:r>
        <w:rPr>
          <w:rFonts w:ascii="Times New Roman"/>
          <w:b w:val="false"/>
          <w:i w:val="false"/>
          <w:color w:val="000000"/>
          <w:sz w:val="28"/>
        </w:rPr>
        <w:t>№ 154</w:t>
      </w:r>
      <w:r>
        <w:rPr>
          <w:rFonts w:ascii="Times New Roman"/>
          <w:b w:val="false"/>
          <w:i w:val="false"/>
          <w:color w:val="ff0000"/>
          <w:sz w:val="28"/>
        </w:rPr>
        <w:t xml:space="preserve">; от 22.04.1998 </w:t>
      </w:r>
      <w:r>
        <w:rPr>
          <w:rFonts w:ascii="Times New Roman"/>
          <w:b w:val="false"/>
          <w:i w:val="false"/>
          <w:color w:val="000000"/>
          <w:sz w:val="28"/>
        </w:rPr>
        <w:t>№ 221</w:t>
      </w:r>
      <w:r>
        <w:rPr>
          <w:rFonts w:ascii="Times New Roman"/>
          <w:b w:val="false"/>
          <w:i w:val="false"/>
          <w:color w:val="ff0000"/>
          <w:sz w:val="28"/>
        </w:rPr>
        <w:t xml:space="preserve">;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Доли участников в имуществе хозяйственного товарищества</w:t>
      </w:r>
    </w:p>
    <w:bookmarkStart w:name="z16" w:id="47"/>
    <w:p>
      <w:pPr>
        <w:spacing w:after="0"/>
        <w:ind w:left="0"/>
        <w:jc w:val="both"/>
      </w:pPr>
      <w:r>
        <w:rPr>
          <w:rFonts w:ascii="Times New Roman"/>
          <w:b w:val="false"/>
          <w:i w:val="false"/>
          <w:color w:val="000000"/>
          <w:sz w:val="28"/>
        </w:rPr>
        <w:t xml:space="preserve">
      1. Доли всех участников в имуществе хозяйственного товарищества пропорциональны их вкладам в уставный фонд. </w:t>
      </w:r>
    </w:p>
    <w:bookmarkEnd w:id="47"/>
    <w:bookmarkStart w:name="z125" w:id="48"/>
    <w:p>
      <w:pPr>
        <w:spacing w:after="0"/>
        <w:ind w:left="0"/>
        <w:jc w:val="both"/>
      </w:pPr>
      <w:r>
        <w:rPr>
          <w:rFonts w:ascii="Times New Roman"/>
          <w:b w:val="false"/>
          <w:i w:val="false"/>
          <w:color w:val="000000"/>
          <w:sz w:val="28"/>
        </w:rPr>
        <w:t xml:space="preserve">
      2. Доли участников в имуществе хозяйственного товарищества исчисляются в процентном выражении. </w:t>
      </w:r>
    </w:p>
    <w:bookmarkEnd w:id="48"/>
    <w:bookmarkStart w:name="z126" w:id="49"/>
    <w:p>
      <w:pPr>
        <w:spacing w:after="0"/>
        <w:ind w:left="0"/>
        <w:jc w:val="both"/>
      </w:pPr>
      <w:r>
        <w:rPr>
          <w:rFonts w:ascii="Times New Roman"/>
          <w:b w:val="false"/>
          <w:i w:val="false"/>
          <w:color w:val="000000"/>
          <w:sz w:val="28"/>
        </w:rPr>
        <w:t xml:space="preserve">
      3. Участники хозяйственного товарищества могут определить иной по сравнению с настоящей статьей порядок определения их долей в имуществе товарищества. </w:t>
      </w:r>
    </w:p>
    <w:bookmarkEnd w:id="49"/>
    <w:bookmarkStart w:name="z127" w:id="50"/>
    <w:p>
      <w:pPr>
        <w:spacing w:after="0"/>
        <w:ind w:left="0"/>
        <w:jc w:val="both"/>
      </w:pPr>
      <w:r>
        <w:rPr>
          <w:rFonts w:ascii="Times New Roman"/>
          <w:b w:val="false"/>
          <w:i w:val="false"/>
          <w:color w:val="000000"/>
          <w:sz w:val="28"/>
        </w:rPr>
        <w:t>
      4. 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 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16.05.2003 </w:t>
      </w:r>
      <w:r>
        <w:rPr>
          <w:rFonts w:ascii="Times New Roman"/>
          <w:b w:val="false"/>
          <w:i w:val="false"/>
          <w:color w:val="000000"/>
          <w:sz w:val="28"/>
        </w:rPr>
        <w:t>N 416</w:t>
      </w:r>
      <w:r>
        <w:rPr>
          <w:rFonts w:ascii="Times New Roman"/>
          <w:b w:val="false"/>
          <w:i w:val="false"/>
          <w:color w:val="ff0000"/>
          <w:sz w:val="28"/>
        </w:rPr>
        <w:t xml:space="preserve">;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Управление хозяйственным товариществом</w:t>
      </w:r>
    </w:p>
    <w:bookmarkStart w:name="z18" w:id="51"/>
    <w:p>
      <w:pPr>
        <w:spacing w:after="0"/>
        <w:ind w:left="0"/>
        <w:jc w:val="both"/>
      </w:pPr>
      <w:r>
        <w:rPr>
          <w:rFonts w:ascii="Times New Roman"/>
          <w:b w:val="false"/>
          <w:i w:val="false"/>
          <w:color w:val="000000"/>
          <w:sz w:val="28"/>
        </w:rPr>
        <w:t xml:space="preserve">
      1. Высшим органом хозяйственного товарищества является общее собрание (собрание представителей) его участников. </w:t>
      </w:r>
    </w:p>
    <w:bookmarkEnd w:id="51"/>
    <w:bookmarkStart w:name="z128" w:id="52"/>
    <w:p>
      <w:pPr>
        <w:spacing w:after="0"/>
        <w:ind w:left="0"/>
        <w:jc w:val="both"/>
      </w:pPr>
      <w:r>
        <w:rPr>
          <w:rFonts w:ascii="Times New Roman"/>
          <w:b w:val="false"/>
          <w:i w:val="false"/>
          <w:color w:val="000000"/>
          <w:sz w:val="28"/>
        </w:rPr>
        <w:t xml:space="preserve">
      2. В хозяйственном товариществе создается исполнительный орган (коллегиальный или (и) единоличный), осуществляющий текущее руководство его деятельностью и подотчетный общему собранию его участников. </w:t>
      </w:r>
    </w:p>
    <w:bookmarkEnd w:id="52"/>
    <w:p>
      <w:pPr>
        <w:spacing w:after="0"/>
        <w:ind w:left="0"/>
        <w:jc w:val="both"/>
      </w:pPr>
      <w:r>
        <w:rPr>
          <w:rFonts w:ascii="Times New Roman"/>
          <w:b w:val="false"/>
          <w:i w:val="false"/>
          <w:color w:val="000000"/>
          <w:sz w:val="28"/>
        </w:rPr>
        <w:t xml:space="preserve">
      Единоличный орган управления может быть избран не из числа его участников. </w:t>
      </w:r>
    </w:p>
    <w:bookmarkStart w:name="z129" w:id="53"/>
    <w:p>
      <w:pPr>
        <w:spacing w:after="0"/>
        <w:ind w:left="0"/>
        <w:jc w:val="both"/>
      </w:pPr>
      <w:r>
        <w:rPr>
          <w:rFonts w:ascii="Times New Roman"/>
          <w:b w:val="false"/>
          <w:i w:val="false"/>
          <w:color w:val="000000"/>
          <w:sz w:val="28"/>
        </w:rPr>
        <w:t xml:space="preserve">
      3. В качестве коллегиальных органов могут быть созданы: </w:t>
      </w:r>
    </w:p>
    <w:bookmarkEnd w:id="53"/>
    <w:p>
      <w:pPr>
        <w:spacing w:after="0"/>
        <w:ind w:left="0"/>
        <w:jc w:val="both"/>
      </w:pPr>
      <w:r>
        <w:rPr>
          <w:rFonts w:ascii="Times New Roman"/>
          <w:b w:val="false"/>
          <w:i w:val="false"/>
          <w:color w:val="000000"/>
          <w:sz w:val="28"/>
        </w:rPr>
        <w:t xml:space="preserve">
      1) правление (дирекция); </w:t>
      </w:r>
    </w:p>
    <w:p>
      <w:pPr>
        <w:spacing w:after="0"/>
        <w:ind w:left="0"/>
        <w:jc w:val="both"/>
      </w:pPr>
      <w:r>
        <w:rPr>
          <w:rFonts w:ascii="Times New Roman"/>
          <w:b w:val="false"/>
          <w:i w:val="false"/>
          <w:color w:val="000000"/>
          <w:sz w:val="28"/>
        </w:rPr>
        <w:t xml:space="preserve">
      2) наблюдательный совет; </w:t>
      </w:r>
    </w:p>
    <w:p>
      <w:pPr>
        <w:spacing w:after="0"/>
        <w:ind w:left="0"/>
        <w:jc w:val="both"/>
      </w:pPr>
      <w:r>
        <w:rPr>
          <w:rFonts w:ascii="Times New Roman"/>
          <w:b w:val="false"/>
          <w:i w:val="false"/>
          <w:color w:val="000000"/>
          <w:sz w:val="28"/>
        </w:rPr>
        <w:t xml:space="preserve">
      3) другие органы по решению общего собрания (собрания представителей) участников хозяйственного товарищества. </w:t>
      </w:r>
    </w:p>
    <w:bookmarkStart w:name="z130" w:id="54"/>
    <w:p>
      <w:pPr>
        <w:spacing w:after="0"/>
        <w:ind w:left="0"/>
        <w:jc w:val="both"/>
      </w:pPr>
      <w:r>
        <w:rPr>
          <w:rFonts w:ascii="Times New Roman"/>
          <w:b w:val="false"/>
          <w:i w:val="false"/>
          <w:color w:val="000000"/>
          <w:sz w:val="28"/>
        </w:rPr>
        <w:t xml:space="preserve">
      4. Для контроля за деятельностью исполнительного органа общее собрание участников вправе образовать ревизионную комиссию. </w:t>
      </w:r>
    </w:p>
    <w:bookmarkEnd w:id="54"/>
    <w:bookmarkStart w:name="z1" w:id="55"/>
    <w:p>
      <w:pPr>
        <w:spacing w:after="0"/>
        <w:ind w:left="0"/>
        <w:jc w:val="both"/>
      </w:pPr>
      <w:r>
        <w:rPr>
          <w:rFonts w:ascii="Times New Roman"/>
          <w:b w:val="false"/>
          <w:i w:val="false"/>
          <w:color w:val="000000"/>
          <w:sz w:val="28"/>
        </w:rPr>
        <w:t>
      4-1. В случаях признания хозяйственного товарищества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p>
    <w:bookmarkEnd w:id="55"/>
    <w:bookmarkStart w:name="z131" w:id="56"/>
    <w:p>
      <w:pPr>
        <w:spacing w:after="0"/>
        <w:ind w:left="0"/>
        <w:jc w:val="both"/>
      </w:pPr>
      <w:r>
        <w:rPr>
          <w:rFonts w:ascii="Times New Roman"/>
          <w:b w:val="false"/>
          <w:i w:val="false"/>
          <w:color w:val="000000"/>
          <w:sz w:val="28"/>
        </w:rPr>
        <w:t xml:space="preserve">
      5. Компетенция органов управления хозяйственного товарищества, порядок их избрания (назначения), а также порядок принятия ими решений определяются настоящим Законом, законодательными актами и учредительными документами.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Предоставление информации хозяйственным товариществом</w:t>
      </w:r>
    </w:p>
    <w:bookmarkStart w:name="z75" w:id="57"/>
    <w:p>
      <w:pPr>
        <w:spacing w:after="0"/>
        <w:ind w:left="0"/>
        <w:jc w:val="both"/>
      </w:pPr>
      <w:r>
        <w:rPr>
          <w:rFonts w:ascii="Times New Roman"/>
          <w:b w:val="false"/>
          <w:i w:val="false"/>
          <w:color w:val="000000"/>
          <w:sz w:val="28"/>
        </w:rPr>
        <w:t xml:space="preserve">
      1. Хозяйственное товарищество обязано по требованию своих участников предоставлять информацию о деятельности товарищества, затрагивающую интересы его участников. </w:t>
      </w:r>
    </w:p>
    <w:bookmarkEnd w:id="57"/>
    <w:p>
      <w:pPr>
        <w:spacing w:after="0"/>
        <w:ind w:left="0"/>
        <w:jc w:val="both"/>
      </w:pPr>
      <w:r>
        <w:rPr>
          <w:rFonts w:ascii="Times New Roman"/>
          <w:b w:val="false"/>
          <w:i w:val="false"/>
          <w:color w:val="000000"/>
          <w:sz w:val="28"/>
        </w:rPr>
        <w:t xml:space="preserve">
      Информацией, затрагивающей интересы участников хозяйственного товарищества, признаются: </w:t>
      </w:r>
    </w:p>
    <w:p>
      <w:pPr>
        <w:spacing w:after="0"/>
        <w:ind w:left="0"/>
        <w:jc w:val="both"/>
      </w:pPr>
      <w:r>
        <w:rPr>
          <w:rFonts w:ascii="Times New Roman"/>
          <w:b w:val="false"/>
          <w:i w:val="false"/>
          <w:color w:val="000000"/>
          <w:sz w:val="28"/>
        </w:rPr>
        <w:t xml:space="preserve">
      1) решения, принятые общим собранием участников товарищества, наблюдательного совета, исполнительного органа, ревизионной комиссии (ревизора) товарищества и информация об исполнении принятых решений; </w:t>
      </w:r>
    </w:p>
    <w:p>
      <w:pPr>
        <w:spacing w:after="0"/>
        <w:ind w:left="0"/>
        <w:jc w:val="both"/>
      </w:pPr>
      <w:r>
        <w:rPr>
          <w:rFonts w:ascii="Times New Roman"/>
          <w:b w:val="false"/>
          <w:i w:val="false"/>
          <w:color w:val="000000"/>
          <w:sz w:val="28"/>
        </w:rPr>
        <w:t xml:space="preserve">
      2) получение товариществом займа в размере, составляющем двадцать пять и более процентов от размера собственного капитала товарищества; </w:t>
      </w:r>
    </w:p>
    <w:p>
      <w:pPr>
        <w:spacing w:after="0"/>
        <w:ind w:left="0"/>
        <w:jc w:val="both"/>
      </w:pPr>
      <w:r>
        <w:rPr>
          <w:rFonts w:ascii="Times New Roman"/>
          <w:b w:val="false"/>
          <w:i w:val="false"/>
          <w:color w:val="000000"/>
          <w:sz w:val="28"/>
        </w:rPr>
        <w:t xml:space="preserve">
      3) совершение товариществом крупной сделки или совокупности взаимосвязанных между собой сделок, в результате которой (которых) приобретается или отчуждается имущество на сумму, составляющую двадцать пять и более процентов от размера собственного капитала товарищества; </w:t>
      </w:r>
    </w:p>
    <w:p>
      <w:pPr>
        <w:spacing w:after="0"/>
        <w:ind w:left="0"/>
        <w:jc w:val="both"/>
      </w:pPr>
      <w:r>
        <w:rPr>
          <w:rFonts w:ascii="Times New Roman"/>
          <w:b w:val="false"/>
          <w:i w:val="false"/>
          <w:color w:val="000000"/>
          <w:sz w:val="28"/>
        </w:rPr>
        <w:t xml:space="preserve">
      4) получение товариществом лицензий на осуществление каких-либо видов деятельности и (или) совершение определенных действий, приостановление или прекращение их действий, а также лишение ранее полученных товариществом лицензий на осуществление каких-либо видов деятельности и (или) совершение определенных действий; </w:t>
      </w:r>
    </w:p>
    <w:p>
      <w:pPr>
        <w:spacing w:after="0"/>
        <w:ind w:left="0"/>
        <w:jc w:val="both"/>
      </w:pPr>
      <w:r>
        <w:rPr>
          <w:rFonts w:ascii="Times New Roman"/>
          <w:b w:val="false"/>
          <w:i w:val="false"/>
          <w:color w:val="000000"/>
          <w:sz w:val="28"/>
        </w:rPr>
        <w:t xml:space="preserve">
      5) арест имущества товарищества; </w:t>
      </w:r>
    </w:p>
    <w:p>
      <w:pPr>
        <w:spacing w:after="0"/>
        <w:ind w:left="0"/>
        <w:jc w:val="both"/>
      </w:pPr>
      <w:r>
        <w:rPr>
          <w:rFonts w:ascii="Times New Roman"/>
          <w:b w:val="false"/>
          <w:i w:val="false"/>
          <w:color w:val="000000"/>
          <w:sz w:val="28"/>
        </w:rPr>
        <w:t xml:space="preserve">
      6) наступление обстоятельств, носящих чрезвычайный характер, в результате которых было уничтожено имущество товарищества, балансовая стоимость которого составляла десять или более процентов от общего размера активов общества; </w:t>
      </w:r>
    </w:p>
    <w:p>
      <w:pPr>
        <w:spacing w:after="0"/>
        <w:ind w:left="0"/>
        <w:jc w:val="both"/>
      </w:pPr>
      <w:r>
        <w:rPr>
          <w:rFonts w:ascii="Times New Roman"/>
          <w:b w:val="false"/>
          <w:i w:val="false"/>
          <w:color w:val="000000"/>
          <w:sz w:val="28"/>
        </w:rPr>
        <w:t>
      7) привлечение товарищества к административной ответственности и (или) его должностных лиц к уголовной или административной ответственности;</w:t>
      </w:r>
    </w:p>
    <w:p>
      <w:pPr>
        <w:spacing w:after="0"/>
        <w:ind w:left="0"/>
        <w:jc w:val="both"/>
      </w:pPr>
      <w:r>
        <w:rPr>
          <w:rFonts w:ascii="Times New Roman"/>
          <w:b w:val="false"/>
          <w:i w:val="false"/>
          <w:color w:val="000000"/>
          <w:sz w:val="28"/>
        </w:rPr>
        <w:t xml:space="preserve">
      8) решение о принудительной реорганизации товарищества; </w:t>
      </w:r>
    </w:p>
    <w:p>
      <w:pPr>
        <w:spacing w:after="0"/>
        <w:ind w:left="0"/>
        <w:jc w:val="both"/>
      </w:pPr>
      <w:r>
        <w:rPr>
          <w:rFonts w:ascii="Times New Roman"/>
          <w:b w:val="false"/>
          <w:i w:val="false"/>
          <w:color w:val="000000"/>
          <w:sz w:val="28"/>
        </w:rPr>
        <w:t xml:space="preserve">
      9) аудиторский отчет (при его наличии); </w:t>
      </w:r>
    </w:p>
    <w:p>
      <w:pPr>
        <w:spacing w:after="0"/>
        <w:ind w:left="0"/>
        <w:jc w:val="both"/>
      </w:pPr>
      <w:r>
        <w:rPr>
          <w:rFonts w:ascii="Times New Roman"/>
          <w:b w:val="false"/>
          <w:i w:val="false"/>
          <w:color w:val="000000"/>
          <w:sz w:val="28"/>
        </w:rPr>
        <w:t xml:space="preserve">
      9-1) информация о возбуждении в суде дела по корпоративному спору; </w:t>
      </w:r>
    </w:p>
    <w:p>
      <w:pPr>
        <w:spacing w:after="0"/>
        <w:ind w:left="0"/>
        <w:jc w:val="both"/>
      </w:pPr>
      <w:r>
        <w:rPr>
          <w:rFonts w:ascii="Times New Roman"/>
          <w:b w:val="false"/>
          <w:i w:val="false"/>
          <w:color w:val="000000"/>
          <w:sz w:val="28"/>
        </w:rPr>
        <w:t xml:space="preserve">
      10) иная информация, затрагивающая интересы участников товарищества, в соответствии с уставом товарищества. </w:t>
      </w:r>
    </w:p>
    <w:bookmarkStart w:name="z76" w:id="58"/>
    <w:p>
      <w:pPr>
        <w:spacing w:after="0"/>
        <w:ind w:left="0"/>
        <w:jc w:val="both"/>
      </w:pPr>
      <w:r>
        <w:rPr>
          <w:rFonts w:ascii="Times New Roman"/>
          <w:b w:val="false"/>
          <w:i w:val="false"/>
          <w:color w:val="000000"/>
          <w:sz w:val="28"/>
        </w:rPr>
        <w:t xml:space="preserve">
      2. Предоставление информации о деятельности хозяйственного товарищества, затрагивающей интересы его участников, осуществляется в соответствии с настоящим Законом и уставом товарищества, если иное не предусмотрено законами Республики Казахстан. </w:t>
      </w:r>
    </w:p>
    <w:bookmarkEnd w:id="58"/>
    <w:p>
      <w:pPr>
        <w:spacing w:after="0"/>
        <w:ind w:left="0"/>
        <w:jc w:val="both"/>
      </w:pPr>
      <w:r>
        <w:rPr>
          <w:rFonts w:ascii="Times New Roman"/>
          <w:b w:val="false"/>
          <w:i w:val="false"/>
          <w:color w:val="000000"/>
          <w:sz w:val="28"/>
        </w:rPr>
        <w:t xml:space="preserve">
      Информация о возбуждении в суде дела по корпоративному спору должна быть предоставлена участникам в порядке, предусмотренном решением общего собрания участников (если иное не предусмотрено учредительными документами), не позднее семи рабочих дней с даты получения хозяйственным товариществом соответствующего судебного извещения или вызова по гражданскому делу по корпоративному спору. </w:t>
      </w:r>
    </w:p>
    <w:bookmarkStart w:name="z77" w:id="59"/>
    <w:p>
      <w:pPr>
        <w:spacing w:after="0"/>
        <w:ind w:left="0"/>
        <w:jc w:val="both"/>
      </w:pPr>
      <w:r>
        <w:rPr>
          <w:rFonts w:ascii="Times New Roman"/>
          <w:b w:val="false"/>
          <w:i w:val="false"/>
          <w:color w:val="000000"/>
          <w:sz w:val="28"/>
        </w:rPr>
        <w:t xml:space="preserve">
      3. Предоставление информации о деятельности хозяйственного товарищества приобретателям долей осуществляется в соответствии с уставом товарищества. Порядок предоставления и объем информации устанавливаются уставом и предварительным договором о приобретении долей. </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8-1 в соответствии с Законом РК от 19.02.2007 N </w:t>
      </w:r>
      <w:r>
        <w:rPr>
          <w:rFonts w:ascii="Times New Roman"/>
          <w:b w:val="false"/>
          <w:i w:val="false"/>
          <w:color w:val="000000"/>
          <w:sz w:val="28"/>
        </w:rPr>
        <w:t xml:space="preserve">230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05.07.2008 </w:t>
      </w:r>
      <w:r>
        <w:rPr>
          <w:rFonts w:ascii="Times New Roman"/>
          <w:b w:val="false"/>
          <w:i w:val="false"/>
          <w:color w:val="000000"/>
          <w:sz w:val="28"/>
        </w:rPr>
        <w:t xml:space="preserve">N 58-IV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Документы о деятельности хозяйственного товарищества</w:t>
      </w:r>
    </w:p>
    <w:bookmarkStart w:name="z79" w:id="60"/>
    <w:p>
      <w:pPr>
        <w:spacing w:after="0"/>
        <w:ind w:left="0"/>
        <w:jc w:val="both"/>
      </w:pPr>
      <w:r>
        <w:rPr>
          <w:rFonts w:ascii="Times New Roman"/>
          <w:b w:val="false"/>
          <w:i w:val="false"/>
          <w:color w:val="000000"/>
          <w:sz w:val="28"/>
        </w:rPr>
        <w:t xml:space="preserve">
      1. Документы хозяйственного товарищества, касающиеся его деятельности, подлежат хранению товариществом в течение всего срока его деятельности по месту нахождения исполнительного органа товарищества или в ином месте, определенном его уставом. </w:t>
      </w:r>
    </w:p>
    <w:bookmarkEnd w:id="60"/>
    <w:bookmarkStart w:name="z80" w:id="61"/>
    <w:p>
      <w:pPr>
        <w:spacing w:after="0"/>
        <w:ind w:left="0"/>
        <w:jc w:val="both"/>
      </w:pPr>
      <w:r>
        <w:rPr>
          <w:rFonts w:ascii="Times New Roman"/>
          <w:b w:val="false"/>
          <w:i w:val="false"/>
          <w:color w:val="000000"/>
          <w:sz w:val="28"/>
        </w:rPr>
        <w:t xml:space="preserve">
      2. Хранению подлежат следующие документы: </w:t>
      </w:r>
    </w:p>
    <w:bookmarkEnd w:id="61"/>
    <w:p>
      <w:pPr>
        <w:spacing w:after="0"/>
        <w:ind w:left="0"/>
        <w:jc w:val="both"/>
      </w:pPr>
      <w:r>
        <w:rPr>
          <w:rFonts w:ascii="Times New Roman"/>
          <w:b w:val="false"/>
          <w:i w:val="false"/>
          <w:color w:val="000000"/>
          <w:sz w:val="28"/>
        </w:rPr>
        <w:t xml:space="preserve">
      1) устав товарищества, изменения и дополнения, внесенные в устав товарищества; </w:t>
      </w:r>
    </w:p>
    <w:p>
      <w:pPr>
        <w:spacing w:after="0"/>
        <w:ind w:left="0"/>
        <w:jc w:val="both"/>
      </w:pPr>
      <w:r>
        <w:rPr>
          <w:rFonts w:ascii="Times New Roman"/>
          <w:b w:val="false"/>
          <w:i w:val="false"/>
          <w:color w:val="000000"/>
          <w:sz w:val="28"/>
        </w:rPr>
        <w:t xml:space="preserve">
      2) протоколы учредительных собраний; </w:t>
      </w:r>
    </w:p>
    <w:p>
      <w:pPr>
        <w:spacing w:after="0"/>
        <w:ind w:left="0"/>
        <w:jc w:val="both"/>
      </w:pPr>
      <w:r>
        <w:rPr>
          <w:rFonts w:ascii="Times New Roman"/>
          <w:b w:val="false"/>
          <w:i w:val="false"/>
          <w:color w:val="000000"/>
          <w:sz w:val="28"/>
        </w:rPr>
        <w:t xml:space="preserve">
      3) учредительный договор, изменения и дополнения, внесенные в учредительный договор; </w:t>
      </w:r>
    </w:p>
    <w:p>
      <w:pPr>
        <w:spacing w:after="0"/>
        <w:ind w:left="0"/>
        <w:jc w:val="both"/>
      </w:pPr>
      <w:r>
        <w:rPr>
          <w:rFonts w:ascii="Times New Roman"/>
          <w:b w:val="false"/>
          <w:i w:val="false"/>
          <w:color w:val="000000"/>
          <w:sz w:val="28"/>
        </w:rPr>
        <w:t xml:space="preserve">
      4) исключен Законом РК от 24.12.2012 </w:t>
      </w:r>
      <w:r>
        <w:rPr>
          <w:rFonts w:ascii="Times New Roman"/>
          <w:b w:val="false"/>
          <w:i w:val="false"/>
          <w:color w:val="000000"/>
          <w:sz w:val="28"/>
        </w:rPr>
        <w:t>№ 60-V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5) исключен Законом РК от 19.03.2010 </w:t>
      </w:r>
      <w:r>
        <w:rPr>
          <w:rFonts w:ascii="Times New Roman"/>
          <w:b w:val="false"/>
          <w:i w:val="false"/>
          <w:color w:val="000000"/>
          <w:sz w:val="28"/>
        </w:rPr>
        <w:t>№ 258-IV</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лицензии на занятие товариществом определенными видами деятельности и (или) совершение определенных действий; </w:t>
      </w:r>
    </w:p>
    <w:p>
      <w:pPr>
        <w:spacing w:after="0"/>
        <w:ind w:left="0"/>
        <w:jc w:val="both"/>
      </w:pPr>
      <w:r>
        <w:rPr>
          <w:rFonts w:ascii="Times New Roman"/>
          <w:b w:val="false"/>
          <w:i w:val="false"/>
          <w:color w:val="000000"/>
          <w:sz w:val="28"/>
        </w:rPr>
        <w:t xml:space="preserve">
      7) документы, подтверждающие права товарищества на имущество, которое находится (находилось) на его балансе; </w:t>
      </w:r>
    </w:p>
    <w:p>
      <w:pPr>
        <w:spacing w:after="0"/>
        <w:ind w:left="0"/>
        <w:jc w:val="both"/>
      </w:pPr>
      <w:r>
        <w:rPr>
          <w:rFonts w:ascii="Times New Roman"/>
          <w:b w:val="false"/>
          <w:i w:val="false"/>
          <w:color w:val="000000"/>
          <w:sz w:val="28"/>
        </w:rPr>
        <w:t xml:space="preserve">
      8) положение о филиалах и представительствах товарищества; </w:t>
      </w:r>
    </w:p>
    <w:p>
      <w:pPr>
        <w:spacing w:after="0"/>
        <w:ind w:left="0"/>
        <w:jc w:val="both"/>
      </w:pPr>
      <w:r>
        <w:rPr>
          <w:rFonts w:ascii="Times New Roman"/>
          <w:b w:val="false"/>
          <w:i w:val="false"/>
          <w:color w:val="000000"/>
          <w:sz w:val="28"/>
        </w:rPr>
        <w:t xml:space="preserve">
      9) протоколы общих собраний участников товарищества, материалы по вопросам повестки дня общих собраний участников товарищества; </w:t>
      </w:r>
    </w:p>
    <w:p>
      <w:pPr>
        <w:spacing w:after="0"/>
        <w:ind w:left="0"/>
        <w:jc w:val="both"/>
      </w:pPr>
      <w:r>
        <w:rPr>
          <w:rFonts w:ascii="Times New Roman"/>
          <w:b w:val="false"/>
          <w:i w:val="false"/>
          <w:color w:val="000000"/>
          <w:sz w:val="28"/>
        </w:rPr>
        <w:t xml:space="preserve">
      10) списки участников товарищества, представляемые для проведения общего собрания участников товарищества; </w:t>
      </w:r>
    </w:p>
    <w:p>
      <w:pPr>
        <w:spacing w:after="0"/>
        <w:ind w:left="0"/>
        <w:jc w:val="both"/>
      </w:pPr>
      <w:r>
        <w:rPr>
          <w:rFonts w:ascii="Times New Roman"/>
          <w:b w:val="false"/>
          <w:i w:val="false"/>
          <w:color w:val="000000"/>
          <w:sz w:val="28"/>
        </w:rPr>
        <w:t>
      11) материалы по вопросам повестки дня наблюдательного совета, протоколы заседаний (решений заочных заседаний) наблюдательного совета;</w:t>
      </w:r>
    </w:p>
    <w:p>
      <w:pPr>
        <w:spacing w:after="0"/>
        <w:ind w:left="0"/>
        <w:jc w:val="both"/>
      </w:pPr>
      <w:r>
        <w:rPr>
          <w:rFonts w:ascii="Times New Roman"/>
          <w:b w:val="false"/>
          <w:i w:val="false"/>
          <w:color w:val="000000"/>
          <w:sz w:val="28"/>
        </w:rPr>
        <w:t xml:space="preserve">
      12) протоколы заседаний (решений) исполнительного органа. </w:t>
      </w:r>
    </w:p>
    <w:bookmarkStart w:name="z81" w:id="62"/>
    <w:p>
      <w:pPr>
        <w:spacing w:after="0"/>
        <w:ind w:left="0"/>
        <w:jc w:val="both"/>
      </w:pPr>
      <w:r>
        <w:rPr>
          <w:rFonts w:ascii="Times New Roman"/>
          <w:b w:val="false"/>
          <w:i w:val="false"/>
          <w:color w:val="000000"/>
          <w:sz w:val="28"/>
        </w:rPr>
        <w:t xml:space="preserve">
      3. Иные документы хранятся в течение срока, установленного в соответствии с законодательством Республики Казахстан. </w:t>
      </w:r>
    </w:p>
    <w:bookmarkEnd w:id="62"/>
    <w:bookmarkStart w:name="z82" w:id="63"/>
    <w:p>
      <w:pPr>
        <w:spacing w:after="0"/>
        <w:ind w:left="0"/>
        <w:jc w:val="both"/>
      </w:pPr>
      <w:r>
        <w:rPr>
          <w:rFonts w:ascii="Times New Roman"/>
          <w:b w:val="false"/>
          <w:i w:val="false"/>
          <w:color w:val="000000"/>
          <w:sz w:val="28"/>
        </w:rPr>
        <w:t xml:space="preserve">
      4. По требованию участника хозяйственного товарищества товарищество обязано представить ему копии документов, предусмотренных настоящим Законом, в порядке, определенном уставом товарищества.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8-2 в соответствии с Законом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xml:space="preserve">;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Прекращение хозяйственного товарищества</w:t>
      </w:r>
    </w:p>
    <w:bookmarkStart w:name="z84" w:id="64"/>
    <w:p>
      <w:pPr>
        <w:spacing w:after="0"/>
        <w:ind w:left="0"/>
        <w:jc w:val="both"/>
      </w:pPr>
      <w:r>
        <w:rPr>
          <w:rFonts w:ascii="Times New Roman"/>
          <w:b w:val="false"/>
          <w:i w:val="false"/>
          <w:color w:val="000000"/>
          <w:sz w:val="28"/>
        </w:rPr>
        <w:t xml:space="preserve">
      1. Хозяйственное товарищество прекращается: </w:t>
      </w:r>
    </w:p>
    <w:bookmarkEnd w:id="64"/>
    <w:p>
      <w:pPr>
        <w:spacing w:after="0"/>
        <w:ind w:left="0"/>
        <w:jc w:val="both"/>
      </w:pPr>
      <w:r>
        <w:rPr>
          <w:rFonts w:ascii="Times New Roman"/>
          <w:b w:val="false"/>
          <w:i w:val="false"/>
          <w:color w:val="000000"/>
          <w:sz w:val="28"/>
        </w:rPr>
        <w:t xml:space="preserve">
      1) по истечении срока, на который было создано хозяйственное товарищество; </w:t>
      </w:r>
    </w:p>
    <w:p>
      <w:pPr>
        <w:spacing w:after="0"/>
        <w:ind w:left="0"/>
        <w:jc w:val="both"/>
      </w:pPr>
      <w:r>
        <w:rPr>
          <w:rFonts w:ascii="Times New Roman"/>
          <w:b w:val="false"/>
          <w:i w:val="false"/>
          <w:color w:val="000000"/>
          <w:sz w:val="28"/>
        </w:rPr>
        <w:t xml:space="preserve">
      2) по достижении цели, для которой оно было создано; </w:t>
      </w:r>
    </w:p>
    <w:p>
      <w:pPr>
        <w:spacing w:after="0"/>
        <w:ind w:left="0"/>
        <w:jc w:val="both"/>
      </w:pPr>
      <w:r>
        <w:rPr>
          <w:rFonts w:ascii="Times New Roman"/>
          <w:b w:val="false"/>
          <w:i w:val="false"/>
          <w:color w:val="000000"/>
          <w:sz w:val="28"/>
        </w:rPr>
        <w:t xml:space="preserve">
      3) по соглашению между участниками; </w:t>
      </w:r>
    </w:p>
    <w:p>
      <w:pPr>
        <w:spacing w:after="0"/>
        <w:ind w:left="0"/>
        <w:jc w:val="both"/>
      </w:pPr>
      <w:r>
        <w:rPr>
          <w:rFonts w:ascii="Times New Roman"/>
          <w:b w:val="false"/>
          <w:i w:val="false"/>
          <w:color w:val="000000"/>
          <w:sz w:val="28"/>
        </w:rPr>
        <w:t xml:space="preserve">
      4) в случае признания хозяйственного товарищества в установленном порядке банкротом; </w:t>
      </w:r>
    </w:p>
    <w:p>
      <w:pPr>
        <w:spacing w:after="0"/>
        <w:ind w:left="0"/>
        <w:jc w:val="both"/>
      </w:pPr>
      <w:r>
        <w:rPr>
          <w:rFonts w:ascii="Times New Roman"/>
          <w:b w:val="false"/>
          <w:i w:val="false"/>
          <w:color w:val="000000"/>
          <w:sz w:val="28"/>
        </w:rPr>
        <w:t xml:space="preserve">
      5) в других случаях, предусмотренных настоящим Законом, другими законодательными актами или учредительными документами хозяйственного товарищества. </w:t>
      </w:r>
    </w:p>
    <w:bookmarkStart w:name="z85" w:id="65"/>
    <w:p>
      <w:pPr>
        <w:spacing w:after="0"/>
        <w:ind w:left="0"/>
        <w:jc w:val="both"/>
      </w:pPr>
      <w:r>
        <w:rPr>
          <w:rFonts w:ascii="Times New Roman"/>
          <w:b w:val="false"/>
          <w:i w:val="false"/>
          <w:color w:val="000000"/>
          <w:sz w:val="28"/>
        </w:rPr>
        <w:t xml:space="preserve">
      2. Прекращение хозяйственного товарищества происходит путем реорганизации (слияния, присоединения, разделения, преобразования) или ликвидации. </w:t>
      </w:r>
    </w:p>
    <w:bookmarkEnd w:id="65"/>
    <w:p>
      <w:pPr>
        <w:spacing w:after="0"/>
        <w:ind w:left="0"/>
        <w:jc w:val="both"/>
      </w:pPr>
      <w:r>
        <w:rPr>
          <w:rFonts w:ascii="Times New Roman"/>
          <w:b w:val="false"/>
          <w:i w:val="false"/>
          <w:color w:val="000000"/>
          <w:sz w:val="28"/>
        </w:rPr>
        <w:t>
      При реорганизации хозяйственного товарищества вносятся необходимые изменения в учредительные документы товарищества и Национальный реестр бизнес-идентификационных номеров, а при ликвидации - соответствующие сведения в Национальный реестр бизнес-идентификационных номеров.</w:t>
      </w:r>
    </w:p>
    <w:bookmarkStart w:name="z86" w:id="66"/>
    <w:p>
      <w:pPr>
        <w:spacing w:after="0"/>
        <w:ind w:left="0"/>
        <w:jc w:val="both"/>
      </w:pPr>
      <w:r>
        <w:rPr>
          <w:rFonts w:ascii="Times New Roman"/>
          <w:b w:val="false"/>
          <w:i w:val="false"/>
          <w:color w:val="000000"/>
          <w:sz w:val="28"/>
        </w:rPr>
        <w:t xml:space="preserve">
      3. Хозяйственные товарищества одного вида могут преобразовываться в хозяйственные товарищества другого вида либо в производственные кооперативы по решению общего собрания участников с соблюдением положений настоящего Закона. </w:t>
      </w:r>
    </w:p>
    <w:bookmarkEnd w:id="66"/>
    <w:bookmarkStart w:name="z87" w:id="67"/>
    <w:p>
      <w:pPr>
        <w:spacing w:after="0"/>
        <w:ind w:left="0"/>
        <w:jc w:val="both"/>
      </w:pPr>
      <w:r>
        <w:rPr>
          <w:rFonts w:ascii="Times New Roman"/>
          <w:b w:val="false"/>
          <w:i w:val="false"/>
          <w:color w:val="000000"/>
          <w:sz w:val="28"/>
        </w:rPr>
        <w:t xml:space="preserve">
      4. При преобразовании полного 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товарищества с ограниченной или дополнительной ответственностью, в течение двух лет несет субсидиарную ответственность всем своим имуществом по обязательствам, перешедшим к акционерному обществу, товариществу с ограниченной или дополнительной ответственностью от полного или коммандитного товарищества. Отчуждение бывшим полным товарищем принадлежащих ему акций (долей) не освобождает его от такой ответственности. </w:t>
      </w:r>
    </w:p>
    <w:bookmarkEnd w:id="67"/>
    <w:bookmarkStart w:name="z88" w:id="68"/>
    <w:p>
      <w:pPr>
        <w:spacing w:after="0"/>
        <w:ind w:left="0"/>
        <w:jc w:val="both"/>
      </w:pPr>
      <w:r>
        <w:rPr>
          <w:rFonts w:ascii="Times New Roman"/>
          <w:b w:val="false"/>
          <w:i w:val="false"/>
          <w:color w:val="000000"/>
          <w:sz w:val="28"/>
        </w:rPr>
        <w:t xml:space="preserve">
      5. Ликвидация хозяйственного товарищества производится назначенной его участниками ликвидационной комиссией, а в случае банкротства – банкротным управляющим. </w:t>
      </w:r>
    </w:p>
    <w:bookmarkEnd w:id="68"/>
    <w:p>
      <w:pPr>
        <w:spacing w:after="0"/>
        <w:ind w:left="0"/>
        <w:jc w:val="both"/>
      </w:pPr>
      <w:r>
        <w:rPr>
          <w:rFonts w:ascii="Times New Roman"/>
          <w:b w:val="false"/>
          <w:i w:val="false"/>
          <w:color w:val="000000"/>
          <w:sz w:val="28"/>
        </w:rPr>
        <w:t xml:space="preserve">
      Ликвидационная комиссия производит публикацию о предстоящей ликвидации хозяйственного товарищества в порядке и сроки, установленные Гражданским кодексом Республики Казахстан. </w:t>
      </w:r>
    </w:p>
    <w:bookmarkStart w:name="z89" w:id="69"/>
    <w:p>
      <w:pPr>
        <w:spacing w:after="0"/>
        <w:ind w:left="0"/>
        <w:jc w:val="both"/>
      </w:pPr>
      <w:r>
        <w:rPr>
          <w:rFonts w:ascii="Times New Roman"/>
          <w:b w:val="false"/>
          <w:i w:val="false"/>
          <w:color w:val="000000"/>
          <w:sz w:val="28"/>
        </w:rPr>
        <w:t xml:space="preserve">
      6. С момента назначения ликвидационной комиссии к ней переходят полномочия по управлению делами хозяйственного товарищества. </w:t>
      </w:r>
    </w:p>
    <w:bookmarkEnd w:id="69"/>
    <w:p>
      <w:pPr>
        <w:spacing w:after="0"/>
        <w:ind w:left="0"/>
        <w:jc w:val="both"/>
      </w:pPr>
      <w:r>
        <w:rPr>
          <w:rFonts w:ascii="Times New Roman"/>
          <w:b w:val="false"/>
          <w:i w:val="false"/>
          <w:color w:val="000000"/>
          <w:sz w:val="28"/>
        </w:rPr>
        <w:t xml:space="preserve">
      Ликвидационная комиссия оценивает наличное имущество хозяйственного товарищества, выявляет кредиторов и рассчитывается с ними, составляет ликвидационный баланс и представляет его участникам товарищества. </w:t>
      </w:r>
    </w:p>
    <w:p>
      <w:pPr>
        <w:spacing w:after="0"/>
        <w:ind w:left="0"/>
        <w:jc w:val="both"/>
      </w:pPr>
      <w:r>
        <w:rPr>
          <w:rFonts w:ascii="Times New Roman"/>
          <w:b w:val="false"/>
          <w:i w:val="false"/>
          <w:color w:val="000000"/>
          <w:sz w:val="28"/>
        </w:rPr>
        <w:t>
      Удовлетворение претензий кредиторов производится в соответствии с Гражданским кодексом Республики Казахстан, законодательным актом Республики Казахстан о реабилитации и банкротстве и другими законодательными актами Республики Казахстан.</w:t>
      </w:r>
    </w:p>
    <w:bookmarkStart w:name="z90" w:id="70"/>
    <w:p>
      <w:pPr>
        <w:spacing w:after="0"/>
        <w:ind w:left="0"/>
        <w:jc w:val="both"/>
      </w:pPr>
      <w:r>
        <w:rPr>
          <w:rFonts w:ascii="Times New Roman"/>
          <w:b w:val="false"/>
          <w:i w:val="false"/>
          <w:color w:val="000000"/>
          <w:sz w:val="28"/>
        </w:rPr>
        <w:t>
      7. Оставшееся у хозяйственного товарищества имущество после расчетов по оплате труда работников товарищества, в том числе компенсационных выплат, предусмотренных законодательными актами, и выполнения обязательств перед бюджетом и кредиторами товарищества распределяется между его участниками пропорционально их вкладам в уставном фонде товарищества или в ином порядке, предусмотренном учредительными документами.</w:t>
      </w:r>
    </w:p>
    <w:bookmarkEnd w:id="70"/>
    <w:bookmarkStart w:name="z91" w:id="71"/>
    <w:p>
      <w:pPr>
        <w:spacing w:after="0"/>
        <w:ind w:left="0"/>
        <w:jc w:val="both"/>
      </w:pPr>
      <w:r>
        <w:rPr>
          <w:rFonts w:ascii="Times New Roman"/>
          <w:b w:val="false"/>
          <w:i w:val="false"/>
          <w:color w:val="000000"/>
          <w:sz w:val="28"/>
        </w:rPr>
        <w:t>
      8. При ликвидации хозяйственного товарищества в Государственную корпорацию "Правительство для граждан" представляется ликвидационный баланс, на основании которого в Национальный реестр бизнес-идентификационных номеров вносится соответствующая запись о ликвидации товарищества.</w:t>
      </w:r>
    </w:p>
    <w:bookmarkEnd w:id="71"/>
    <w:bookmarkStart w:name="z92" w:id="72"/>
    <w:p>
      <w:pPr>
        <w:spacing w:after="0"/>
        <w:ind w:left="0"/>
        <w:jc w:val="both"/>
      </w:pPr>
      <w:r>
        <w:rPr>
          <w:rFonts w:ascii="Times New Roman"/>
          <w:b w:val="false"/>
          <w:i w:val="false"/>
          <w:color w:val="000000"/>
          <w:sz w:val="28"/>
        </w:rPr>
        <w:t xml:space="preserve">
      9. Ликвидация считается завершенной, а хозяйственное товарищество прекратившим свою деятельность с момента внесения сведений об этом в Национальный реестр бизнес-идентификационных номеров. </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15.07.1996 </w:t>
      </w:r>
      <w:r>
        <w:rPr>
          <w:rFonts w:ascii="Times New Roman"/>
          <w:b w:val="false"/>
          <w:i w:val="false"/>
          <w:color w:val="000000"/>
          <w:sz w:val="28"/>
        </w:rPr>
        <w:t>N 30</w:t>
      </w:r>
      <w:r>
        <w:rPr>
          <w:rFonts w:ascii="Times New Roman"/>
          <w:b w:val="false"/>
          <w:i w:val="false"/>
          <w:color w:val="ff0000"/>
          <w:sz w:val="28"/>
        </w:rPr>
        <w:t xml:space="preserve">;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93" w:id="73"/>
    <w:p>
      <w:pPr>
        <w:spacing w:after="0"/>
        <w:ind w:left="0"/>
        <w:jc w:val="left"/>
      </w:pPr>
      <w:r>
        <w:rPr>
          <w:rFonts w:ascii="Times New Roman"/>
          <w:b/>
          <w:i w:val="false"/>
          <w:color w:val="000000"/>
        </w:rPr>
        <w:t xml:space="preserve"> Раздел II. Особенности отдельных видов</w:t>
      </w:r>
      <w:r>
        <w:br/>
      </w:r>
      <w:r>
        <w:rPr>
          <w:rFonts w:ascii="Times New Roman"/>
          <w:b/>
          <w:i w:val="false"/>
          <w:color w:val="000000"/>
        </w:rPr>
        <w:t>хозяйственных товариществ</w:t>
      </w:r>
      <w:r>
        <w:br/>
      </w:r>
      <w:r>
        <w:rPr>
          <w:rFonts w:ascii="Times New Roman"/>
          <w:b/>
          <w:i w:val="false"/>
          <w:color w:val="000000"/>
        </w:rPr>
        <w:t>Глава I. Полное товарищество</w:t>
      </w:r>
    </w:p>
    <w:bookmarkEnd w:id="73"/>
    <w:p>
      <w:pPr>
        <w:spacing w:after="0"/>
        <w:ind w:left="0"/>
        <w:jc w:val="both"/>
      </w:pPr>
      <w:r>
        <w:rPr>
          <w:rFonts w:ascii="Times New Roman"/>
          <w:b/>
          <w:i w:val="false"/>
          <w:color w:val="000000"/>
          <w:sz w:val="28"/>
        </w:rPr>
        <w:t>Статья 10. Понятие полного товарищества</w:t>
      </w:r>
    </w:p>
    <w:p>
      <w:pPr>
        <w:spacing w:after="0"/>
        <w:ind w:left="0"/>
        <w:jc w:val="both"/>
      </w:pPr>
      <w:r>
        <w:rPr>
          <w:rFonts w:ascii="Times New Roman"/>
          <w:b w:val="false"/>
          <w:i w:val="false"/>
          <w:color w:val="000000"/>
          <w:sz w:val="28"/>
        </w:rPr>
        <w:t xml:space="preserve">
      Полным признается хозяйственное товарищество, участники которого при недостаточности имущества полного товарищества несут солидарную ответственность по его обязательствам всем принадлежащим им имуществом. </w:t>
      </w:r>
    </w:p>
    <w:p>
      <w:pPr>
        <w:spacing w:after="0"/>
        <w:ind w:left="0"/>
        <w:jc w:val="both"/>
      </w:pPr>
      <w:r>
        <w:rPr>
          <w:rFonts w:ascii="Times New Roman"/>
          <w:b/>
          <w:i w:val="false"/>
          <w:color w:val="000000"/>
          <w:sz w:val="28"/>
        </w:rPr>
        <w:t>Статья 11. Права и обязанности участников полного товарищества</w:t>
      </w:r>
    </w:p>
    <w:bookmarkStart w:name="z22" w:id="74"/>
    <w:p>
      <w:pPr>
        <w:spacing w:after="0"/>
        <w:ind w:left="0"/>
        <w:jc w:val="both"/>
      </w:pPr>
      <w:r>
        <w:rPr>
          <w:rFonts w:ascii="Times New Roman"/>
          <w:b w:val="false"/>
          <w:i w:val="false"/>
          <w:color w:val="000000"/>
          <w:sz w:val="28"/>
        </w:rPr>
        <w:t xml:space="preserve">
      1. Участники полного товарищества имеют право: </w:t>
      </w:r>
    </w:p>
    <w:bookmarkEnd w:id="74"/>
    <w:p>
      <w:pPr>
        <w:spacing w:after="0"/>
        <w:ind w:left="0"/>
        <w:jc w:val="both"/>
      </w:pPr>
      <w:r>
        <w:rPr>
          <w:rFonts w:ascii="Times New Roman"/>
          <w:b w:val="false"/>
          <w:i w:val="false"/>
          <w:color w:val="000000"/>
          <w:sz w:val="28"/>
        </w:rPr>
        <w:t xml:space="preserve">
      1) участвовать в управлении полным товариществом в порядке, определенном настоящим Законом и учредительными документами товарищества, в том числе принимать участие в распределении полученной товариществом прибыли; </w:t>
      </w:r>
    </w:p>
    <w:p>
      <w:pPr>
        <w:spacing w:after="0"/>
        <w:ind w:left="0"/>
        <w:jc w:val="both"/>
      </w:pPr>
      <w:r>
        <w:rPr>
          <w:rFonts w:ascii="Times New Roman"/>
          <w:b w:val="false"/>
          <w:i w:val="false"/>
          <w:color w:val="000000"/>
          <w:sz w:val="28"/>
        </w:rPr>
        <w:t xml:space="preserve">
      2) получать полную информацию о деятельности полного товарищества, в том числе знакомиться с бухгалтерской и другой документацией товарищества; </w:t>
      </w:r>
    </w:p>
    <w:p>
      <w:pPr>
        <w:spacing w:after="0"/>
        <w:ind w:left="0"/>
        <w:jc w:val="both"/>
      </w:pPr>
      <w:r>
        <w:rPr>
          <w:rFonts w:ascii="Times New Roman"/>
          <w:b w:val="false"/>
          <w:i w:val="false"/>
          <w:color w:val="000000"/>
          <w:sz w:val="28"/>
        </w:rPr>
        <w:t xml:space="preserve">
      3) получать прибыль от деятельности полного товарищества в зависимости от размера их долей в имуществе товарищества, если иное не предусмотрено учредительными документами; </w:t>
      </w:r>
    </w:p>
    <w:p>
      <w:pPr>
        <w:spacing w:after="0"/>
        <w:ind w:left="0"/>
        <w:jc w:val="both"/>
      </w:pPr>
      <w:r>
        <w:rPr>
          <w:rFonts w:ascii="Times New Roman"/>
          <w:b w:val="false"/>
          <w:i w:val="false"/>
          <w:color w:val="000000"/>
          <w:sz w:val="28"/>
        </w:rPr>
        <w:t xml:space="preserve">
      4) выйти в установленном порядке из полного товарищества; </w:t>
      </w:r>
    </w:p>
    <w:p>
      <w:pPr>
        <w:spacing w:after="0"/>
        <w:ind w:left="0"/>
        <w:jc w:val="both"/>
      </w:pPr>
      <w:r>
        <w:rPr>
          <w:rFonts w:ascii="Times New Roman"/>
          <w:b w:val="false"/>
          <w:i w:val="false"/>
          <w:color w:val="000000"/>
          <w:sz w:val="28"/>
        </w:rPr>
        <w:t xml:space="preserve">
      5) получить в случае ликвидации полного товарищества часть его имущества, соответствующее их доле в имуществе товарищества, оставшегося после расчетов с кредиторами, или его стоимости; </w:t>
      </w:r>
    </w:p>
    <w:p>
      <w:pPr>
        <w:spacing w:after="0"/>
        <w:ind w:left="0"/>
        <w:jc w:val="both"/>
      </w:pPr>
      <w:r>
        <w:rPr>
          <w:rFonts w:ascii="Times New Roman"/>
          <w:b w:val="false"/>
          <w:i w:val="false"/>
          <w:color w:val="000000"/>
          <w:sz w:val="28"/>
        </w:rPr>
        <w:t xml:space="preserve">
      6) оспаривать в судебном порядке решения органов товарищества, нарушающие их права, предусмотренные настоящим Законом и (или) уставом товарищества. </w:t>
      </w:r>
    </w:p>
    <w:bookmarkStart w:name="z132" w:id="75"/>
    <w:p>
      <w:pPr>
        <w:spacing w:after="0"/>
        <w:ind w:left="0"/>
        <w:jc w:val="both"/>
      </w:pPr>
      <w:r>
        <w:rPr>
          <w:rFonts w:ascii="Times New Roman"/>
          <w:b w:val="false"/>
          <w:i w:val="false"/>
          <w:color w:val="000000"/>
          <w:sz w:val="28"/>
        </w:rPr>
        <w:t xml:space="preserve">
      2. Участники полного товарищества могут иметь и другие права, предусмотренные настоящим Законом, другими законодательными актами и учредительными документами товарищества. </w:t>
      </w:r>
    </w:p>
    <w:bookmarkEnd w:id="75"/>
    <w:bookmarkStart w:name="z133" w:id="76"/>
    <w:p>
      <w:pPr>
        <w:spacing w:after="0"/>
        <w:ind w:left="0"/>
        <w:jc w:val="both"/>
      </w:pPr>
      <w:r>
        <w:rPr>
          <w:rFonts w:ascii="Times New Roman"/>
          <w:b w:val="false"/>
          <w:i w:val="false"/>
          <w:color w:val="000000"/>
          <w:sz w:val="28"/>
        </w:rPr>
        <w:t xml:space="preserve">
      3. Отказ от прав, предусмотренных настоящим Законом и другими законодательными актами для участников полного товарищества, или их ограничение, в том числе по соглашению участников товарищества, ничтожны. </w:t>
      </w:r>
    </w:p>
    <w:bookmarkEnd w:id="76"/>
    <w:bookmarkStart w:name="z134" w:id="77"/>
    <w:p>
      <w:pPr>
        <w:spacing w:after="0"/>
        <w:ind w:left="0"/>
        <w:jc w:val="both"/>
      </w:pPr>
      <w:r>
        <w:rPr>
          <w:rFonts w:ascii="Times New Roman"/>
          <w:b w:val="false"/>
          <w:i w:val="false"/>
          <w:color w:val="000000"/>
          <w:sz w:val="28"/>
        </w:rPr>
        <w:t xml:space="preserve">
      4. Участники полного товарищества обязаны: </w:t>
      </w:r>
    </w:p>
    <w:bookmarkEnd w:id="77"/>
    <w:p>
      <w:pPr>
        <w:spacing w:after="0"/>
        <w:ind w:left="0"/>
        <w:jc w:val="both"/>
      </w:pPr>
      <w:r>
        <w:rPr>
          <w:rFonts w:ascii="Times New Roman"/>
          <w:b w:val="false"/>
          <w:i w:val="false"/>
          <w:color w:val="000000"/>
          <w:sz w:val="28"/>
        </w:rPr>
        <w:t xml:space="preserve">
      1) соблюдать учредительные документы полного товарищества; </w:t>
      </w:r>
    </w:p>
    <w:p>
      <w:pPr>
        <w:spacing w:after="0"/>
        <w:ind w:left="0"/>
        <w:jc w:val="both"/>
      </w:pPr>
      <w:r>
        <w:rPr>
          <w:rFonts w:ascii="Times New Roman"/>
          <w:b w:val="false"/>
          <w:i w:val="false"/>
          <w:color w:val="000000"/>
          <w:sz w:val="28"/>
        </w:rPr>
        <w:t xml:space="preserve">
      2) участвовать в деятельности полного товарищества в порядке, определенном учредительными документами, в том числе вести дела от имени товарищества или оказывать ему содействие в осуществлении деятельности; </w:t>
      </w:r>
    </w:p>
    <w:p>
      <w:pPr>
        <w:spacing w:after="0"/>
        <w:ind w:left="0"/>
        <w:jc w:val="both"/>
      </w:pPr>
      <w:r>
        <w:rPr>
          <w:rFonts w:ascii="Times New Roman"/>
          <w:b w:val="false"/>
          <w:i w:val="false"/>
          <w:color w:val="000000"/>
          <w:sz w:val="28"/>
        </w:rPr>
        <w:t xml:space="preserve">
      3) вносить вклады в порядке, способом и размере, предусмотренном учредительными документами полного товарищества; </w:t>
      </w:r>
    </w:p>
    <w:p>
      <w:pPr>
        <w:spacing w:after="0"/>
        <w:ind w:left="0"/>
        <w:jc w:val="both"/>
      </w:pPr>
      <w:r>
        <w:rPr>
          <w:rFonts w:ascii="Times New Roman"/>
          <w:b w:val="false"/>
          <w:i w:val="false"/>
          <w:color w:val="000000"/>
          <w:sz w:val="28"/>
        </w:rPr>
        <w:t xml:space="preserve">
      4) воздерживаться от совершения от своего имени и в своих интересах сделок, однородных тем, которые составляют предмет деятельности товарищества; </w:t>
      </w:r>
    </w:p>
    <w:p>
      <w:pPr>
        <w:spacing w:after="0"/>
        <w:ind w:left="0"/>
        <w:jc w:val="both"/>
      </w:pPr>
      <w:r>
        <w:rPr>
          <w:rFonts w:ascii="Times New Roman"/>
          <w:b w:val="false"/>
          <w:i w:val="false"/>
          <w:color w:val="000000"/>
          <w:sz w:val="28"/>
        </w:rPr>
        <w:t xml:space="preserve">
      5) не разглашать сведения, которые полным товариществом объявлены коммерческой тайной; </w:t>
      </w:r>
    </w:p>
    <w:p>
      <w:pPr>
        <w:spacing w:after="0"/>
        <w:ind w:left="0"/>
        <w:jc w:val="both"/>
      </w:pPr>
      <w:r>
        <w:rPr>
          <w:rFonts w:ascii="Times New Roman"/>
          <w:b w:val="false"/>
          <w:i w:val="false"/>
          <w:color w:val="000000"/>
          <w:sz w:val="28"/>
        </w:rPr>
        <w:t xml:space="preserve">
      6) письменно извещать исполнительный орган товарищества об изменении места жительства и данных документа, удостоверяющего личность. </w:t>
      </w:r>
    </w:p>
    <w:bookmarkStart w:name="z135" w:id="78"/>
    <w:p>
      <w:pPr>
        <w:spacing w:after="0"/>
        <w:ind w:left="0"/>
        <w:jc w:val="both"/>
      </w:pPr>
      <w:r>
        <w:rPr>
          <w:rFonts w:ascii="Times New Roman"/>
          <w:b w:val="false"/>
          <w:i w:val="false"/>
          <w:color w:val="000000"/>
          <w:sz w:val="28"/>
        </w:rPr>
        <w:t xml:space="preserve">
      5. Участники полного товарищества могут нести и другие обязанности, предусмотренные настоящим Законом, другими законодательными актами и учредительными документами. </w:t>
      </w:r>
    </w:p>
    <w:bookmarkEnd w:id="78"/>
    <w:bookmarkStart w:name="z136" w:id="79"/>
    <w:p>
      <w:pPr>
        <w:spacing w:after="0"/>
        <w:ind w:left="0"/>
        <w:jc w:val="both"/>
      </w:pPr>
      <w:r>
        <w:rPr>
          <w:rFonts w:ascii="Times New Roman"/>
          <w:b w:val="false"/>
          <w:i w:val="false"/>
          <w:color w:val="000000"/>
          <w:sz w:val="28"/>
        </w:rPr>
        <w:t xml:space="preserve">
      6. Соглашения участников, обязывающие участников полного товарищества совершать действия, не входящие в их обязанности, предусмотренные настоящим Законом, другими законодательными актами и учредительными документами, ничтожны. </w:t>
      </w:r>
    </w:p>
    <w:bookmarkEnd w:id="79"/>
    <w:bookmarkStart w:name="z137" w:id="80"/>
    <w:p>
      <w:pPr>
        <w:spacing w:after="0"/>
        <w:ind w:left="0"/>
        <w:jc w:val="both"/>
      </w:pPr>
      <w:r>
        <w:rPr>
          <w:rFonts w:ascii="Times New Roman"/>
          <w:b w:val="false"/>
          <w:i w:val="false"/>
          <w:color w:val="000000"/>
          <w:sz w:val="28"/>
        </w:rPr>
        <w:t xml:space="preserve">
      7. При невыполнении участником полного товарищества своих обязанностей, предусмотренных настоящим Законом, другими законодательными актами и учредительными документами, вызвавшем причинение вреда товариществу или его участникам, другие участники вправе требовать от такого участника возмещения вреда, а при причинении существенного вреда - его исключения из товарищества в судебном порядке. </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Содержание учредительных документов полного товарищества</w:t>
      </w:r>
    </w:p>
    <w:bookmarkStart w:name="z24" w:id="81"/>
    <w:p>
      <w:pPr>
        <w:spacing w:after="0"/>
        <w:ind w:left="0"/>
        <w:jc w:val="both"/>
      </w:pPr>
      <w:r>
        <w:rPr>
          <w:rFonts w:ascii="Times New Roman"/>
          <w:b w:val="false"/>
          <w:i w:val="false"/>
          <w:color w:val="000000"/>
          <w:sz w:val="28"/>
        </w:rPr>
        <w:t xml:space="preserve">
      1. В учредительных документах полного товарищества должно быть указано его фирменное наименование, которое должно содержать: </w:t>
      </w:r>
    </w:p>
    <w:bookmarkEnd w:id="81"/>
    <w:p>
      <w:pPr>
        <w:spacing w:after="0"/>
        <w:ind w:left="0"/>
        <w:jc w:val="both"/>
      </w:pPr>
      <w:r>
        <w:rPr>
          <w:rFonts w:ascii="Times New Roman"/>
          <w:b w:val="false"/>
          <w:i w:val="false"/>
          <w:color w:val="000000"/>
          <w:sz w:val="28"/>
        </w:rPr>
        <w:t xml:space="preserve">
      1) имена всех его участников, а также слова "полное товарищество", либо </w:t>
      </w:r>
    </w:p>
    <w:p>
      <w:pPr>
        <w:spacing w:after="0"/>
        <w:ind w:left="0"/>
        <w:jc w:val="both"/>
      </w:pPr>
      <w:r>
        <w:rPr>
          <w:rFonts w:ascii="Times New Roman"/>
          <w:b w:val="false"/>
          <w:i w:val="false"/>
          <w:color w:val="000000"/>
          <w:sz w:val="28"/>
        </w:rPr>
        <w:t xml:space="preserve">
      2) имя одного или нескольких участников с добавлением слов "и компания", а также слова "полное товарищество". </w:t>
      </w:r>
    </w:p>
    <w:bookmarkStart w:name="z138" w:id="82"/>
    <w:p>
      <w:pPr>
        <w:spacing w:after="0"/>
        <w:ind w:left="0"/>
        <w:jc w:val="both"/>
      </w:pPr>
      <w:r>
        <w:rPr>
          <w:rFonts w:ascii="Times New Roman"/>
          <w:b w:val="false"/>
          <w:i w:val="false"/>
          <w:color w:val="000000"/>
          <w:sz w:val="28"/>
        </w:rPr>
        <w:t xml:space="preserve">
      2. В учредительных документах полного товарищества должны быть отражены сведения, предусмотренные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4 настоящего Закона. </w:t>
      </w:r>
    </w:p>
    <w:bookmarkEnd w:id="82"/>
    <w:p>
      <w:pPr>
        <w:spacing w:after="0"/>
        <w:ind w:left="0"/>
        <w:jc w:val="both"/>
      </w:pPr>
      <w:r>
        <w:rPr>
          <w:rFonts w:ascii="Times New Roman"/>
          <w:b/>
          <w:i w:val="false"/>
          <w:color w:val="000000"/>
          <w:sz w:val="28"/>
        </w:rPr>
        <w:t>Статья 13. Уставный фонд полного товарищества. Доли участников в имуществе полного товарищества</w:t>
      </w:r>
    </w:p>
    <w:bookmarkStart w:name="z26" w:id="83"/>
    <w:p>
      <w:pPr>
        <w:spacing w:after="0"/>
        <w:ind w:left="0"/>
        <w:jc w:val="both"/>
      </w:pPr>
      <w:r>
        <w:rPr>
          <w:rFonts w:ascii="Times New Roman"/>
          <w:b w:val="false"/>
          <w:i w:val="false"/>
          <w:color w:val="000000"/>
          <w:sz w:val="28"/>
        </w:rPr>
        <w:t xml:space="preserve">
      1. Участники полного товарищества образуют уставный фонд, размер которого должен быть не менее двадцати пяти размеров расчетного показателя, законодательно установленной в Республике Казахстан на момент внесения участниками вкладов в уставный фонд. </w:t>
      </w:r>
    </w:p>
    <w:bookmarkEnd w:id="83"/>
    <w:bookmarkStart w:name="z139" w:id="84"/>
    <w:p>
      <w:pPr>
        <w:spacing w:after="0"/>
        <w:ind w:left="0"/>
        <w:jc w:val="both"/>
      </w:pPr>
      <w:r>
        <w:rPr>
          <w:rFonts w:ascii="Times New Roman"/>
          <w:b w:val="false"/>
          <w:i w:val="false"/>
          <w:color w:val="000000"/>
          <w:sz w:val="28"/>
        </w:rPr>
        <w:t xml:space="preserve">
      2. Размер, порядок и сроки образования уставного фонда полного товарищества определяются учредительными документами товарищества. </w:t>
      </w:r>
    </w:p>
    <w:bookmarkEnd w:id="84"/>
    <w:bookmarkStart w:name="z140" w:id="85"/>
    <w:p>
      <w:pPr>
        <w:spacing w:after="0"/>
        <w:ind w:left="0"/>
        <w:jc w:val="both"/>
      </w:pPr>
      <w:r>
        <w:rPr>
          <w:rFonts w:ascii="Times New Roman"/>
          <w:b w:val="false"/>
          <w:i w:val="false"/>
          <w:color w:val="000000"/>
          <w:sz w:val="28"/>
        </w:rPr>
        <w:t xml:space="preserve">
      3. Доли участников в имуществе полного товарищества определяются по правилам </w:t>
      </w:r>
      <w:r>
        <w:rPr>
          <w:rFonts w:ascii="Times New Roman"/>
          <w:b w:val="false"/>
          <w:i w:val="false"/>
          <w:color w:val="000000"/>
          <w:sz w:val="28"/>
        </w:rPr>
        <w:t>статьи 7</w:t>
      </w:r>
      <w:r>
        <w:rPr>
          <w:rFonts w:ascii="Times New Roman"/>
          <w:b w:val="false"/>
          <w:i w:val="false"/>
          <w:color w:val="000000"/>
          <w:sz w:val="28"/>
        </w:rPr>
        <w:t xml:space="preserve"> настоящего Закона. </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Законом РК от 19 июня 1997 г. N </w:t>
      </w:r>
      <w:r>
        <w:rPr>
          <w:rFonts w:ascii="Times New Roman"/>
          <w:b w:val="false"/>
          <w:i w:val="false"/>
          <w:color w:val="000000"/>
          <w:sz w:val="28"/>
        </w:rPr>
        <w:t>132-1</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Ведение дел полного товарищества</w:t>
      </w:r>
    </w:p>
    <w:bookmarkStart w:name="z28" w:id="86"/>
    <w:p>
      <w:pPr>
        <w:spacing w:after="0"/>
        <w:ind w:left="0"/>
        <w:jc w:val="both"/>
      </w:pPr>
      <w:r>
        <w:rPr>
          <w:rFonts w:ascii="Times New Roman"/>
          <w:b w:val="false"/>
          <w:i w:val="false"/>
          <w:color w:val="000000"/>
          <w:sz w:val="28"/>
        </w:rPr>
        <w:t xml:space="preserve">
      1. Высшим органом полного товарищества является общее собрание участников. </w:t>
      </w:r>
    </w:p>
    <w:bookmarkEnd w:id="86"/>
    <w:p>
      <w:pPr>
        <w:spacing w:after="0"/>
        <w:ind w:left="0"/>
        <w:jc w:val="both"/>
      </w:pPr>
      <w:r>
        <w:rPr>
          <w:rFonts w:ascii="Times New Roman"/>
          <w:b w:val="false"/>
          <w:i w:val="false"/>
          <w:color w:val="000000"/>
          <w:sz w:val="28"/>
        </w:rPr>
        <w:t xml:space="preserve">
      Принятие решения по внутренним вопросам полного товарищества принимается по общему соглашению всех участников. </w:t>
      </w:r>
    </w:p>
    <w:p>
      <w:pPr>
        <w:spacing w:after="0"/>
        <w:ind w:left="0"/>
        <w:jc w:val="both"/>
      </w:pPr>
      <w:r>
        <w:rPr>
          <w:rFonts w:ascii="Times New Roman"/>
          <w:b w:val="false"/>
          <w:i w:val="false"/>
          <w:color w:val="000000"/>
          <w:sz w:val="28"/>
        </w:rPr>
        <w:t xml:space="preserve">
      Учредительными документами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 </w:t>
      </w:r>
    </w:p>
    <w:p>
      <w:pPr>
        <w:spacing w:after="0"/>
        <w:ind w:left="0"/>
        <w:jc w:val="both"/>
      </w:pPr>
      <w:r>
        <w:rPr>
          <w:rFonts w:ascii="Times New Roman"/>
          <w:b w:val="false"/>
          <w:i w:val="false"/>
          <w:color w:val="000000"/>
          <w:sz w:val="28"/>
        </w:rPr>
        <w:t xml:space="preserve">
      Учредительными документами может быть предусмотрено, что количество голосов, которыми располагают участники, определяется соразмерно их доле в уставном фонде товарищества. </w:t>
      </w:r>
    </w:p>
    <w:bookmarkStart w:name="z141" w:id="87"/>
    <w:p>
      <w:pPr>
        <w:spacing w:after="0"/>
        <w:ind w:left="0"/>
        <w:jc w:val="both"/>
      </w:pPr>
      <w:r>
        <w:rPr>
          <w:rFonts w:ascii="Times New Roman"/>
          <w:b w:val="false"/>
          <w:i w:val="false"/>
          <w:color w:val="000000"/>
          <w:sz w:val="28"/>
        </w:rPr>
        <w:t>
      2. Управление полным товариществом с учетом положений пункта 1 настоящей статьи осуществляют исполнительные органы полного товарищества.</w:t>
      </w:r>
    </w:p>
    <w:bookmarkEnd w:id="87"/>
    <w:p>
      <w:pPr>
        <w:spacing w:after="0"/>
        <w:ind w:left="0"/>
        <w:jc w:val="both"/>
      </w:pPr>
      <w:r>
        <w:rPr>
          <w:rFonts w:ascii="Times New Roman"/>
          <w:b w:val="false"/>
          <w:i w:val="false"/>
          <w:color w:val="000000"/>
          <w:sz w:val="28"/>
        </w:rPr>
        <w:t xml:space="preserve">
      Виды, порядок образования органов управления и их компетенция определяются учредительными документами. </w:t>
      </w:r>
    </w:p>
    <w:bookmarkStart w:name="z142" w:id="88"/>
    <w:p>
      <w:pPr>
        <w:spacing w:after="0"/>
        <w:ind w:left="0"/>
        <w:jc w:val="both"/>
      </w:pPr>
      <w:r>
        <w:rPr>
          <w:rFonts w:ascii="Times New Roman"/>
          <w:b w:val="false"/>
          <w:i w:val="false"/>
          <w:color w:val="000000"/>
          <w:sz w:val="28"/>
        </w:rPr>
        <w:t xml:space="preserve">
      3. Участник полного товарищества не вправе без согласия остальных участников совершать от своего имени и в своих интересах или в интересах третьих лиц сделки, однородные тем, которые составляют предмет деятельности товарищества. При нарушении этого правила товарищество вправе по своему выбору потребовать от такого участника либо возмещения причиненных товариществу убытков, либо передачи товариществу всей приобретенной по таким сделкам выгоды. </w:t>
      </w:r>
    </w:p>
    <w:bookmarkEnd w:id="88"/>
    <w:bookmarkStart w:name="z143" w:id="89"/>
    <w:p>
      <w:pPr>
        <w:spacing w:after="0"/>
        <w:ind w:left="0"/>
        <w:jc w:val="both"/>
      </w:pPr>
      <w:r>
        <w:rPr>
          <w:rFonts w:ascii="Times New Roman"/>
          <w:b w:val="false"/>
          <w:i w:val="false"/>
          <w:color w:val="000000"/>
          <w:sz w:val="28"/>
        </w:rPr>
        <w:t xml:space="preserve">
      4. Органы полного товарищества, которым поручено ведение дел товарищества, обязаны представлять всем участникам по их требованию полную информацию о своей деятельности. </w:t>
      </w:r>
    </w:p>
    <w:bookmarkEnd w:id="89"/>
    <w:bookmarkStart w:name="z144" w:id="90"/>
    <w:p>
      <w:pPr>
        <w:spacing w:after="0"/>
        <w:ind w:left="0"/>
        <w:jc w:val="both"/>
      </w:pPr>
      <w:r>
        <w:rPr>
          <w:rFonts w:ascii="Times New Roman"/>
          <w:b w:val="false"/>
          <w:i w:val="false"/>
          <w:color w:val="000000"/>
          <w:sz w:val="28"/>
        </w:rPr>
        <w:t xml:space="preserve">
      5. Участник, действовавший в общих интересах, не имея полномочий, в случаях, когда его действия не будут одобрены всеми остальными участниками, вправе требовать от товарищества возмещения произведенных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расходы. </w:t>
      </w:r>
    </w:p>
    <w:bookmarkEnd w:id="90"/>
    <w:p>
      <w:pPr>
        <w:spacing w:after="0"/>
        <w:ind w:left="0"/>
        <w:jc w:val="both"/>
      </w:pPr>
      <w:r>
        <w:rPr>
          <w:rFonts w:ascii="Times New Roman"/>
          <w:b/>
          <w:i w:val="false"/>
          <w:color w:val="000000"/>
          <w:sz w:val="28"/>
        </w:rPr>
        <w:t>Статья 15. Изменение состава участников полного товарищества</w:t>
      </w:r>
    </w:p>
    <w:bookmarkStart w:name="z29" w:id="91"/>
    <w:p>
      <w:pPr>
        <w:spacing w:after="0"/>
        <w:ind w:left="0"/>
        <w:jc w:val="both"/>
      </w:pPr>
      <w:r>
        <w:rPr>
          <w:rFonts w:ascii="Times New Roman"/>
          <w:b w:val="false"/>
          <w:i w:val="false"/>
          <w:color w:val="000000"/>
          <w:sz w:val="28"/>
        </w:rPr>
        <w:t xml:space="preserve">
      1. В случае выхода участника из товарищества, признания его банкротом или обращения кредитора (кредиторов) о взыскании на его долю в имуществе товарищества, смерти участника полного товарищества, объявления его умершим, признания безвестно отсутствующим, недееспособным или ограниченно дееспособным полное товарищество подлежит прекращению, если иное не предусмотрено учредительными документами товарищества или не установлено соглашением остающихся участников. </w:t>
      </w:r>
    </w:p>
    <w:bookmarkEnd w:id="91"/>
    <w:bookmarkStart w:name="z145" w:id="92"/>
    <w:p>
      <w:pPr>
        <w:spacing w:after="0"/>
        <w:ind w:left="0"/>
        <w:jc w:val="both"/>
      </w:pPr>
      <w:r>
        <w:rPr>
          <w:rFonts w:ascii="Times New Roman"/>
          <w:b w:val="false"/>
          <w:i w:val="false"/>
          <w:color w:val="000000"/>
          <w:sz w:val="28"/>
        </w:rPr>
        <w:t xml:space="preserve">
      2. В случае продолжения полным товариществом своей деятельности, а также в случаях перехода доли участника в имуществе товарищества другим участникам или третьим лицам, исключения участника из товарищества либо принятия в товарищество новых участников полное товарищество подлежит перерегистрации с внесением соответствующих изменений в учредительные документы. </w:t>
      </w:r>
    </w:p>
    <w:bookmarkEnd w:id="92"/>
    <w:p>
      <w:pPr>
        <w:spacing w:after="0"/>
        <w:ind w:left="0"/>
        <w:jc w:val="both"/>
      </w:pPr>
      <w:r>
        <w:rPr>
          <w:rFonts w:ascii="Times New Roman"/>
          <w:b/>
          <w:i w:val="false"/>
          <w:color w:val="000000"/>
          <w:sz w:val="28"/>
        </w:rPr>
        <w:t>Статья 16. Выход участника из полного товарищества</w:t>
      </w:r>
    </w:p>
    <w:bookmarkStart w:name="z31" w:id="93"/>
    <w:p>
      <w:pPr>
        <w:spacing w:after="0"/>
        <w:ind w:left="0"/>
        <w:jc w:val="both"/>
      </w:pPr>
      <w:r>
        <w:rPr>
          <w:rFonts w:ascii="Times New Roman"/>
          <w:b w:val="false"/>
          <w:i w:val="false"/>
          <w:color w:val="000000"/>
          <w:sz w:val="28"/>
        </w:rPr>
        <w:t xml:space="preserve">
      1. Участник полного товарищества вправе выйти из него, заявив об отказе от участия в товариществе. </w:t>
      </w:r>
    </w:p>
    <w:bookmarkEnd w:id="93"/>
    <w:bookmarkStart w:name="z146" w:id="94"/>
    <w:p>
      <w:pPr>
        <w:spacing w:after="0"/>
        <w:ind w:left="0"/>
        <w:jc w:val="both"/>
      </w:pPr>
      <w:r>
        <w:rPr>
          <w:rFonts w:ascii="Times New Roman"/>
          <w:b w:val="false"/>
          <w:i w:val="false"/>
          <w:color w:val="000000"/>
          <w:sz w:val="28"/>
        </w:rPr>
        <w:t xml:space="preserve">
      2. Отказ от участия в полном товариществе должен быть заявлен участником не менее чем за шесть месяцев до фактического выхода из товарищества. </w:t>
      </w:r>
    </w:p>
    <w:bookmarkEnd w:id="94"/>
    <w:p>
      <w:pPr>
        <w:spacing w:after="0"/>
        <w:ind w:left="0"/>
        <w:jc w:val="both"/>
      </w:pPr>
      <w:r>
        <w:rPr>
          <w:rFonts w:ascii="Times New Roman"/>
          <w:b w:val="false"/>
          <w:i w:val="false"/>
          <w:color w:val="000000"/>
          <w:sz w:val="28"/>
        </w:rPr>
        <w:t xml:space="preserve">
      Досрочный отказ от участия в полном товариществе, учрежденном на срок до пяти лет, допускается лишь по уважительным причинам. </w:t>
      </w:r>
    </w:p>
    <w:bookmarkStart w:name="z147" w:id="95"/>
    <w:p>
      <w:pPr>
        <w:spacing w:after="0"/>
        <w:ind w:left="0"/>
        <w:jc w:val="both"/>
      </w:pPr>
      <w:r>
        <w:rPr>
          <w:rFonts w:ascii="Times New Roman"/>
          <w:b w:val="false"/>
          <w:i w:val="false"/>
          <w:color w:val="000000"/>
          <w:sz w:val="28"/>
        </w:rPr>
        <w:t xml:space="preserve">
      3. Учредительными документами полного товарищества может быть предусмотрен иной по сравнению с установленным настоящей статьей срок подачи заявления участниками о выходе из товарищества. </w:t>
      </w:r>
    </w:p>
    <w:bookmarkEnd w:id="95"/>
    <w:p>
      <w:pPr>
        <w:spacing w:after="0"/>
        <w:ind w:left="0"/>
        <w:jc w:val="both"/>
      </w:pPr>
      <w:r>
        <w:rPr>
          <w:rFonts w:ascii="Times New Roman"/>
          <w:b w:val="false"/>
          <w:i w:val="false"/>
          <w:color w:val="000000"/>
          <w:sz w:val="28"/>
        </w:rPr>
        <w:t xml:space="preserve">
      Соглашение между участниками товарищества об отказе от права выйти из товарищества ничтожно.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Последствия выхода участника из полного товарищества</w:t>
      </w:r>
    </w:p>
    <w:bookmarkStart w:name="z33" w:id="96"/>
    <w:p>
      <w:pPr>
        <w:spacing w:after="0"/>
        <w:ind w:left="0"/>
        <w:jc w:val="both"/>
      </w:pPr>
      <w:r>
        <w:rPr>
          <w:rFonts w:ascii="Times New Roman"/>
          <w:b w:val="false"/>
          <w:i w:val="false"/>
          <w:color w:val="000000"/>
          <w:sz w:val="28"/>
        </w:rPr>
        <w:t xml:space="preserve">
      1. Участнику, вышедшему из полного товарищества, выплачивается стоимость части имущества товарищества пропорционально размеру вклада этого участника в уставный фонд товарищества. </w:t>
      </w:r>
    </w:p>
    <w:bookmarkEnd w:id="96"/>
    <w:bookmarkStart w:name="z148" w:id="97"/>
    <w:p>
      <w:pPr>
        <w:spacing w:after="0"/>
        <w:ind w:left="0"/>
        <w:jc w:val="both"/>
      </w:pPr>
      <w:r>
        <w:rPr>
          <w:rFonts w:ascii="Times New Roman"/>
          <w:b w:val="false"/>
          <w:i w:val="false"/>
          <w:color w:val="000000"/>
          <w:sz w:val="28"/>
        </w:rPr>
        <w:t xml:space="preserve">
      2. Причитающаяся выходящему участнику стоимость части имущества полного товарищества определяется в соответствии с балансом товарищества, составленном на момент выхода участника из товарищества, и выплачивается в течение 30 дней с даты фактического выхода участника из товарищества. </w:t>
      </w:r>
    </w:p>
    <w:bookmarkEnd w:id="97"/>
    <w:bookmarkStart w:name="z149" w:id="98"/>
    <w:p>
      <w:pPr>
        <w:spacing w:after="0"/>
        <w:ind w:left="0"/>
        <w:jc w:val="both"/>
      </w:pPr>
      <w:r>
        <w:rPr>
          <w:rFonts w:ascii="Times New Roman"/>
          <w:b w:val="false"/>
          <w:i w:val="false"/>
          <w:color w:val="000000"/>
          <w:sz w:val="28"/>
        </w:rPr>
        <w:t xml:space="preserve">
      3. По соглашению выходящего участника с остающимися участниками выплата стоимости части имущества полного товарищества может быть заменена выдачей имущества в натуре. </w:t>
      </w:r>
    </w:p>
    <w:bookmarkEnd w:id="98"/>
    <w:bookmarkStart w:name="z150" w:id="99"/>
    <w:p>
      <w:pPr>
        <w:spacing w:after="0"/>
        <w:ind w:left="0"/>
        <w:jc w:val="both"/>
      </w:pPr>
      <w:r>
        <w:rPr>
          <w:rFonts w:ascii="Times New Roman"/>
          <w:b w:val="false"/>
          <w:i w:val="false"/>
          <w:color w:val="000000"/>
          <w:sz w:val="28"/>
        </w:rPr>
        <w:t xml:space="preserve">
      4. Выбывающему участнику выплачивается также причитающаяся ему часть прибыли, полученной полным товариществом в данном году за период его нахождения в товариществе в этом году. </w:t>
      </w:r>
    </w:p>
    <w:bookmarkEnd w:id="99"/>
    <w:bookmarkStart w:name="z151" w:id="100"/>
    <w:p>
      <w:pPr>
        <w:spacing w:after="0"/>
        <w:ind w:left="0"/>
        <w:jc w:val="both"/>
      </w:pPr>
      <w:r>
        <w:rPr>
          <w:rFonts w:ascii="Times New Roman"/>
          <w:b w:val="false"/>
          <w:i w:val="false"/>
          <w:color w:val="000000"/>
          <w:sz w:val="28"/>
        </w:rPr>
        <w:t xml:space="preserve">
      5. Участнику, частично внесшему свой вклад в уставный фонд полного товарищества, при выходе выплачивается только стоимость этой части вклада, если иное не предусмотрено учредительными документами или соглашением участников. </w:t>
      </w:r>
    </w:p>
    <w:bookmarkEnd w:id="100"/>
    <w:bookmarkStart w:name="z152" w:id="101"/>
    <w:p>
      <w:pPr>
        <w:spacing w:after="0"/>
        <w:ind w:left="0"/>
        <w:jc w:val="both"/>
      </w:pPr>
      <w:r>
        <w:rPr>
          <w:rFonts w:ascii="Times New Roman"/>
          <w:b w:val="false"/>
          <w:i w:val="false"/>
          <w:color w:val="000000"/>
          <w:sz w:val="28"/>
        </w:rPr>
        <w:t xml:space="preserve">
      6. Имущество, переданное выходящим участником в пользование полному товариществу, возвращается без вознаграждения, если иное не установлено учредительными документами товарищества. </w:t>
      </w:r>
    </w:p>
    <w:bookmarkEnd w:id="101"/>
    <w:bookmarkStart w:name="z153" w:id="102"/>
    <w:p>
      <w:pPr>
        <w:spacing w:after="0"/>
        <w:ind w:left="0"/>
        <w:jc w:val="both"/>
      </w:pPr>
      <w:r>
        <w:rPr>
          <w:rFonts w:ascii="Times New Roman"/>
          <w:b w:val="false"/>
          <w:i w:val="false"/>
          <w:color w:val="000000"/>
          <w:sz w:val="28"/>
        </w:rPr>
        <w:t xml:space="preserve">
      6-1. При выходе участника из полного товарищества выдел земельного участка в натуре, право на который передано в качестве вклада в уставный капитал товарищества (в том числе право на условную земельную долю), осуществляется в порядке, установленном земельным законодательством Республики Казахстан. </w:t>
      </w:r>
    </w:p>
    <w:bookmarkEnd w:id="102"/>
    <w:bookmarkStart w:name="z154" w:id="103"/>
    <w:p>
      <w:pPr>
        <w:spacing w:after="0"/>
        <w:ind w:left="0"/>
        <w:jc w:val="both"/>
      </w:pPr>
      <w:r>
        <w:rPr>
          <w:rFonts w:ascii="Times New Roman"/>
          <w:b w:val="false"/>
          <w:i w:val="false"/>
          <w:color w:val="000000"/>
          <w:sz w:val="28"/>
        </w:rPr>
        <w:t xml:space="preserve">
      7. При выходе участника доли остающихся участников в имуществе полного товарищества увеличиваются пропорционально их первоначальному размеру, установленному на день выхода участника из товарищества, если иное не предусмотрено учредительными документами или соглашением участников. </w:t>
      </w:r>
      <w:r>
        <w:rPr>
          <w:rFonts w:ascii="Times New Roman"/>
          <w:b w:val="false"/>
          <w:i/>
          <w:color w:val="000000"/>
          <w:sz w:val="28"/>
        </w:rPr>
        <w:t>&lt;*&gt;</w:t>
      </w:r>
      <w:r>
        <w:rPr>
          <w:rFonts w:ascii="Times New Roman"/>
          <w:b w:val="false"/>
          <w:i w:val="false"/>
          <w:color w:val="000000"/>
          <w:sz w:val="28"/>
        </w:rPr>
        <w:t xml:space="preserve"> </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дополнениями - Законом РК от 29 декабря 2003 года </w:t>
      </w:r>
      <w:r>
        <w:rPr>
          <w:rFonts w:ascii="Times New Roman"/>
          <w:b w:val="false"/>
          <w:i w:val="false"/>
          <w:color w:val="000000"/>
          <w:sz w:val="28"/>
        </w:rPr>
        <w:t>N 512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Переход доли (части доли) участника полного товарищества</w:t>
      </w:r>
    </w:p>
    <w:bookmarkStart w:name="z35" w:id="104"/>
    <w:p>
      <w:pPr>
        <w:spacing w:after="0"/>
        <w:ind w:left="0"/>
        <w:jc w:val="both"/>
      </w:pPr>
      <w:r>
        <w:rPr>
          <w:rFonts w:ascii="Times New Roman"/>
          <w:b w:val="false"/>
          <w:i w:val="false"/>
          <w:color w:val="000000"/>
          <w:sz w:val="28"/>
        </w:rPr>
        <w:t xml:space="preserve">
      1. Передача участником своей доли (части доли) другим участникам товарищества либо третьим лицам возможна лишь с согласия всех остальных участников. </w:t>
      </w:r>
    </w:p>
    <w:bookmarkEnd w:id="104"/>
    <w:bookmarkStart w:name="z155" w:id="105"/>
    <w:p>
      <w:pPr>
        <w:spacing w:after="0"/>
        <w:ind w:left="0"/>
        <w:jc w:val="both"/>
      </w:pPr>
      <w:r>
        <w:rPr>
          <w:rFonts w:ascii="Times New Roman"/>
          <w:b w:val="false"/>
          <w:i w:val="false"/>
          <w:color w:val="000000"/>
          <w:sz w:val="28"/>
        </w:rPr>
        <w:t xml:space="preserve">
      2. При передаче доли другому участнику товарищества либо третьему лицу происходит одновременно переход всей совокупности прав и обязанностей, принадлежащих участнику, выбывшему из полного товарищества. </w:t>
      </w:r>
    </w:p>
    <w:bookmarkEnd w:id="105"/>
    <w:bookmarkStart w:name="z156" w:id="106"/>
    <w:p>
      <w:pPr>
        <w:spacing w:after="0"/>
        <w:ind w:left="0"/>
        <w:jc w:val="both"/>
      </w:pPr>
      <w:r>
        <w:rPr>
          <w:rFonts w:ascii="Times New Roman"/>
          <w:b w:val="false"/>
          <w:i w:val="false"/>
          <w:color w:val="000000"/>
          <w:sz w:val="28"/>
        </w:rPr>
        <w:t xml:space="preserve">
      3. В случае смерти участника товарищества либо объявления его умершим правопреемник (наследник) может с согласия всех остальных участников вступить в товарищество. </w:t>
      </w:r>
    </w:p>
    <w:bookmarkEnd w:id="106"/>
    <w:bookmarkStart w:name="z157" w:id="107"/>
    <w:p>
      <w:pPr>
        <w:spacing w:after="0"/>
        <w:ind w:left="0"/>
        <w:jc w:val="both"/>
      </w:pPr>
      <w:r>
        <w:rPr>
          <w:rFonts w:ascii="Times New Roman"/>
          <w:b w:val="false"/>
          <w:i w:val="false"/>
          <w:color w:val="000000"/>
          <w:sz w:val="28"/>
        </w:rPr>
        <w:t xml:space="preserve">
      4. При отказе правопреемника (наследника) от 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имуществе товарищества, определяемой на день смерти участника или объявления его умершим, в порядке, установленном </w:t>
      </w:r>
      <w:r>
        <w:rPr>
          <w:rFonts w:ascii="Times New Roman"/>
          <w:b w:val="false"/>
          <w:i w:val="false"/>
          <w:color w:val="000000"/>
          <w:sz w:val="28"/>
        </w:rPr>
        <w:t>статьей 17</w:t>
      </w:r>
      <w:r>
        <w:rPr>
          <w:rFonts w:ascii="Times New Roman"/>
          <w:b w:val="false"/>
          <w:i w:val="false"/>
          <w:color w:val="000000"/>
          <w:sz w:val="28"/>
        </w:rPr>
        <w:t xml:space="preserve"> настоящего Закона. </w:t>
      </w:r>
    </w:p>
    <w:bookmarkEnd w:id="107"/>
    <w:p>
      <w:pPr>
        <w:spacing w:after="0"/>
        <w:ind w:left="0"/>
        <w:jc w:val="both"/>
      </w:pPr>
      <w:r>
        <w:rPr>
          <w:rFonts w:ascii="Times New Roman"/>
          <w:b/>
          <w:i w:val="false"/>
          <w:color w:val="000000"/>
          <w:sz w:val="28"/>
        </w:rPr>
        <w:t xml:space="preserve">Статья 19. Исключение участника из полного товарищества </w:t>
      </w:r>
    </w:p>
    <w:bookmarkStart w:name="z37" w:id="108"/>
    <w:p>
      <w:pPr>
        <w:spacing w:after="0"/>
        <w:ind w:left="0"/>
        <w:jc w:val="both"/>
      </w:pPr>
      <w:r>
        <w:rPr>
          <w:rFonts w:ascii="Times New Roman"/>
          <w:b w:val="false"/>
          <w:i w:val="false"/>
          <w:color w:val="000000"/>
          <w:sz w:val="28"/>
        </w:rPr>
        <w:t xml:space="preserve">
      1. Участники полного товарищества вправе требовать в судебном порядке исключения одного или нескольких участников из товарищества по единогласному решению остающихся участников и при наличии к тому уважительных причин, в частности, грубого нарушения им (ими) своих обязанностей или обнаружившейся неспособности к разумному ведению дел. </w:t>
      </w:r>
    </w:p>
    <w:bookmarkEnd w:id="108"/>
    <w:bookmarkStart w:name="z158" w:id="109"/>
    <w:p>
      <w:pPr>
        <w:spacing w:after="0"/>
        <w:ind w:left="0"/>
        <w:jc w:val="both"/>
      </w:pPr>
      <w:r>
        <w:rPr>
          <w:rFonts w:ascii="Times New Roman"/>
          <w:b w:val="false"/>
          <w:i w:val="false"/>
          <w:color w:val="000000"/>
          <w:sz w:val="28"/>
        </w:rPr>
        <w:t xml:space="preserve">
      2. Участнику, исключенному из полного товарищества, выплачивается стоимость части имущества товарищества в порядке, определенном </w:t>
      </w:r>
      <w:r>
        <w:rPr>
          <w:rFonts w:ascii="Times New Roman"/>
          <w:b w:val="false"/>
          <w:i w:val="false"/>
          <w:color w:val="000000"/>
          <w:sz w:val="28"/>
        </w:rPr>
        <w:t>статьей 17</w:t>
      </w:r>
      <w:r>
        <w:rPr>
          <w:rFonts w:ascii="Times New Roman"/>
          <w:b w:val="false"/>
          <w:i w:val="false"/>
          <w:color w:val="000000"/>
          <w:sz w:val="28"/>
        </w:rPr>
        <w:t xml:space="preserve"> настоящего Закона. </w:t>
      </w:r>
    </w:p>
    <w:bookmarkEnd w:id="109"/>
    <w:bookmarkStart w:name="z159" w:id="110"/>
    <w:p>
      <w:pPr>
        <w:spacing w:after="0"/>
        <w:ind w:left="0"/>
        <w:jc w:val="both"/>
      </w:pPr>
      <w:r>
        <w:rPr>
          <w:rFonts w:ascii="Times New Roman"/>
          <w:b w:val="false"/>
          <w:i w:val="false"/>
          <w:color w:val="000000"/>
          <w:sz w:val="28"/>
        </w:rPr>
        <w:t xml:space="preserve">
      3. Из стоимости части имущества полного товарищества, выплачиваемой участнику в случае выхода, могут быть по решению суда взысканы все убытки, причиненные товариществу исключенным участником. В случае превышения стоимости убытков, причиненных товариществу исключенным участником, над стоимостью части имущества, выплачиваемой ему в порядке выхода, недостающая часть стоимости убытков взыскивается из другого имущества исключенного из товарищества участника. </w:t>
      </w:r>
    </w:p>
    <w:bookmarkEnd w:id="110"/>
    <w:p>
      <w:pPr>
        <w:spacing w:after="0"/>
        <w:ind w:left="0"/>
        <w:jc w:val="both"/>
      </w:pPr>
      <w:r>
        <w:rPr>
          <w:rFonts w:ascii="Times New Roman"/>
          <w:b/>
          <w:i w:val="false"/>
          <w:color w:val="000000"/>
          <w:sz w:val="28"/>
        </w:rPr>
        <w:t xml:space="preserve">Статья 20. Обращение взыскания на долю участника в полном товариществе </w:t>
      </w:r>
    </w:p>
    <w:bookmarkStart w:name="z39" w:id="111"/>
    <w:p>
      <w:pPr>
        <w:spacing w:after="0"/>
        <w:ind w:left="0"/>
        <w:jc w:val="both"/>
      </w:pPr>
      <w:r>
        <w:rPr>
          <w:rFonts w:ascii="Times New Roman"/>
          <w:b w:val="false"/>
          <w:i w:val="false"/>
          <w:color w:val="000000"/>
          <w:sz w:val="28"/>
        </w:rPr>
        <w:t xml:space="preserve">
      1. Обращение взыскания на долю участника в имуществе полного товарищества по его личным долгам допускается лишь при недостатке иного имущества для покрытия его долгов. Кредиторы такого участника вправе требовать от полного товарищества выделения части имущества товарищества пропорционально вкладу должника в уставный фонд товарищества, в порядке, определенном </w:t>
      </w:r>
      <w:r>
        <w:rPr>
          <w:rFonts w:ascii="Times New Roman"/>
          <w:b w:val="false"/>
          <w:i w:val="false"/>
          <w:color w:val="000000"/>
          <w:sz w:val="28"/>
        </w:rPr>
        <w:t>статьей 17</w:t>
      </w:r>
      <w:r>
        <w:rPr>
          <w:rFonts w:ascii="Times New Roman"/>
          <w:b w:val="false"/>
          <w:i w:val="false"/>
          <w:color w:val="000000"/>
          <w:sz w:val="28"/>
        </w:rPr>
        <w:t xml:space="preserve"> настоящего Закона,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 </w:t>
      </w:r>
    </w:p>
    <w:bookmarkEnd w:id="111"/>
    <w:bookmarkStart w:name="z160" w:id="112"/>
    <w:p>
      <w:pPr>
        <w:spacing w:after="0"/>
        <w:ind w:left="0"/>
        <w:jc w:val="both"/>
      </w:pPr>
      <w:r>
        <w:rPr>
          <w:rFonts w:ascii="Times New Roman"/>
          <w:b w:val="false"/>
          <w:i w:val="false"/>
          <w:color w:val="000000"/>
          <w:sz w:val="28"/>
        </w:rPr>
        <w:t xml:space="preserve">
      2. Обращение взыскания на долю участника в имуществе полного товарищества прекращает его участие в товариществе и влечет последствия, предусмотренные </w:t>
      </w:r>
      <w:r>
        <w:rPr>
          <w:rFonts w:ascii="Times New Roman"/>
          <w:b w:val="false"/>
          <w:i w:val="false"/>
          <w:color w:val="000000"/>
          <w:sz w:val="28"/>
        </w:rPr>
        <w:t>статьями 15</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настоящего Закона. </w:t>
      </w:r>
    </w:p>
    <w:bookmarkEnd w:id="112"/>
    <w:p>
      <w:pPr>
        <w:spacing w:after="0"/>
        <w:ind w:left="0"/>
        <w:jc w:val="both"/>
      </w:pPr>
      <w:r>
        <w:rPr>
          <w:rFonts w:ascii="Times New Roman"/>
          <w:b/>
          <w:i w:val="false"/>
          <w:color w:val="000000"/>
          <w:sz w:val="28"/>
        </w:rPr>
        <w:t xml:space="preserve">Статья 21. Последствия признания участника полного товарищества безвестно отсутствующим, недееспособным или ограниченно дееспособным </w:t>
      </w:r>
    </w:p>
    <w:bookmarkStart w:name="z41" w:id="113"/>
    <w:p>
      <w:pPr>
        <w:spacing w:after="0"/>
        <w:ind w:left="0"/>
        <w:jc w:val="both"/>
      </w:pPr>
      <w:r>
        <w:rPr>
          <w:rFonts w:ascii="Times New Roman"/>
          <w:b w:val="false"/>
          <w:i w:val="false"/>
          <w:color w:val="000000"/>
          <w:sz w:val="28"/>
        </w:rPr>
        <w:t>
      1. Если при признании участника полного товарищества недееспособным или безвестно отсутствующим товарищество сохраняется (</w:t>
      </w:r>
      <w:r>
        <w:rPr>
          <w:rFonts w:ascii="Times New Roman"/>
          <w:b w:val="false"/>
          <w:i w:val="false"/>
          <w:color w:val="000000"/>
          <w:sz w:val="28"/>
        </w:rPr>
        <w:t>статья 15</w:t>
      </w:r>
      <w:r>
        <w:rPr>
          <w:rFonts w:ascii="Times New Roman"/>
          <w:b w:val="false"/>
          <w:i w:val="false"/>
          <w:color w:val="000000"/>
          <w:sz w:val="28"/>
        </w:rPr>
        <w:t xml:space="preserve"> настоящего Закона), то опекун этого участника либо его имущества может участвовать в деятельности товарищества только с согласия всех остальных участников товарищества. </w:t>
      </w:r>
    </w:p>
    <w:bookmarkEnd w:id="113"/>
    <w:p>
      <w:pPr>
        <w:spacing w:after="0"/>
        <w:ind w:left="0"/>
        <w:jc w:val="both"/>
      </w:pPr>
      <w:r>
        <w:rPr>
          <w:rFonts w:ascii="Times New Roman"/>
          <w:b w:val="false"/>
          <w:i w:val="false"/>
          <w:color w:val="000000"/>
          <w:sz w:val="28"/>
        </w:rPr>
        <w:t xml:space="preserve">
      Такое же согласие всех участников товарищества требуется на участие в деятельности товарищества участника, признанного ограниченно дееспособным. </w:t>
      </w:r>
    </w:p>
    <w:bookmarkStart w:name="z161" w:id="114"/>
    <w:p>
      <w:pPr>
        <w:spacing w:after="0"/>
        <w:ind w:left="0"/>
        <w:jc w:val="both"/>
      </w:pPr>
      <w:r>
        <w:rPr>
          <w:rFonts w:ascii="Times New Roman"/>
          <w:b w:val="false"/>
          <w:i w:val="false"/>
          <w:color w:val="000000"/>
          <w:sz w:val="28"/>
        </w:rPr>
        <w:t xml:space="preserve">
      2. При отказе опекуна участника, признанного безвестно отсутствующим или недееспособным, от участия в деятельности полного товарищества от имени этого участника либо отказе самого товарищества от такого участия в его деятельности опекуну как законному представителю этого участника, выплачивается стоимость части имущества товарищества, принадлежащая представляемому им участнику, в порядке, определенном </w:t>
      </w:r>
      <w:r>
        <w:rPr>
          <w:rFonts w:ascii="Times New Roman"/>
          <w:b w:val="false"/>
          <w:i w:val="false"/>
          <w:color w:val="000000"/>
          <w:sz w:val="28"/>
        </w:rPr>
        <w:t>статьей 17</w:t>
      </w:r>
      <w:r>
        <w:rPr>
          <w:rFonts w:ascii="Times New Roman"/>
          <w:b w:val="false"/>
          <w:i w:val="false"/>
          <w:color w:val="000000"/>
          <w:sz w:val="28"/>
        </w:rPr>
        <w:t xml:space="preserve"> настоящего Закона. </w:t>
      </w:r>
    </w:p>
    <w:bookmarkEnd w:id="114"/>
    <w:p>
      <w:pPr>
        <w:spacing w:after="0"/>
        <w:ind w:left="0"/>
        <w:jc w:val="both"/>
      </w:pPr>
      <w:r>
        <w:rPr>
          <w:rFonts w:ascii="Times New Roman"/>
          <w:b w:val="false"/>
          <w:i w:val="false"/>
          <w:color w:val="000000"/>
          <w:sz w:val="28"/>
        </w:rPr>
        <w:t xml:space="preserve">
      Участнику, признанному ограниченно дееспособным, в случае отказа товарищества либо попечителя этого участника от участия в деятельности товарищества этому участнику в таком же порядке выплачивается стоимость части имущества товарищества. </w:t>
      </w:r>
    </w:p>
    <w:p>
      <w:pPr>
        <w:spacing w:after="0"/>
        <w:ind w:left="0"/>
        <w:jc w:val="both"/>
      </w:pPr>
      <w:r>
        <w:rPr>
          <w:rFonts w:ascii="Times New Roman"/>
          <w:b/>
          <w:i w:val="false"/>
          <w:color w:val="000000"/>
          <w:sz w:val="28"/>
        </w:rPr>
        <w:t xml:space="preserve">Статья 22. Прием новых участников в полное товарищество </w:t>
      </w:r>
    </w:p>
    <w:bookmarkStart w:name="z43" w:id="115"/>
    <w:p>
      <w:pPr>
        <w:spacing w:after="0"/>
        <w:ind w:left="0"/>
        <w:jc w:val="both"/>
      </w:pPr>
      <w:r>
        <w:rPr>
          <w:rFonts w:ascii="Times New Roman"/>
          <w:b w:val="false"/>
          <w:i w:val="false"/>
          <w:color w:val="000000"/>
          <w:sz w:val="28"/>
        </w:rPr>
        <w:t xml:space="preserve">
      1. Прием новых участников возможен лишь с согласия всех участников полного товарищества. </w:t>
      </w:r>
    </w:p>
    <w:bookmarkEnd w:id="115"/>
    <w:bookmarkStart w:name="z162" w:id="116"/>
    <w:p>
      <w:pPr>
        <w:spacing w:after="0"/>
        <w:ind w:left="0"/>
        <w:jc w:val="both"/>
      </w:pPr>
      <w:r>
        <w:rPr>
          <w:rFonts w:ascii="Times New Roman"/>
          <w:b w:val="false"/>
          <w:i w:val="false"/>
          <w:color w:val="000000"/>
          <w:sz w:val="28"/>
        </w:rPr>
        <w:t xml:space="preserve">
      2. При приеме новых участников в учредительные документы полного товарищества вносятся следующие изменения, касающиеся: </w:t>
      </w:r>
    </w:p>
    <w:bookmarkEnd w:id="116"/>
    <w:p>
      <w:pPr>
        <w:spacing w:after="0"/>
        <w:ind w:left="0"/>
        <w:jc w:val="both"/>
      </w:pPr>
      <w:r>
        <w:rPr>
          <w:rFonts w:ascii="Times New Roman"/>
          <w:b w:val="false"/>
          <w:i w:val="false"/>
          <w:color w:val="000000"/>
          <w:sz w:val="28"/>
        </w:rPr>
        <w:t xml:space="preserve">
      1) нового размера долей участников товарищества; </w:t>
      </w:r>
    </w:p>
    <w:p>
      <w:pPr>
        <w:spacing w:after="0"/>
        <w:ind w:left="0"/>
        <w:jc w:val="both"/>
      </w:pPr>
      <w:r>
        <w:rPr>
          <w:rFonts w:ascii="Times New Roman"/>
          <w:b w:val="false"/>
          <w:i w:val="false"/>
          <w:color w:val="000000"/>
          <w:sz w:val="28"/>
        </w:rPr>
        <w:t xml:space="preserve">
      2) порядка управления товариществом; </w:t>
      </w:r>
    </w:p>
    <w:p>
      <w:pPr>
        <w:spacing w:after="0"/>
        <w:ind w:left="0"/>
        <w:jc w:val="both"/>
      </w:pPr>
      <w:r>
        <w:rPr>
          <w:rFonts w:ascii="Times New Roman"/>
          <w:b w:val="false"/>
          <w:i w:val="false"/>
          <w:color w:val="000000"/>
          <w:sz w:val="28"/>
        </w:rPr>
        <w:t xml:space="preserve">
      3) размера, порядка, сроков и способа внесения новым участником товарищества своего вклада; </w:t>
      </w:r>
    </w:p>
    <w:p>
      <w:pPr>
        <w:spacing w:after="0"/>
        <w:ind w:left="0"/>
        <w:jc w:val="both"/>
      </w:pPr>
      <w:r>
        <w:rPr>
          <w:rFonts w:ascii="Times New Roman"/>
          <w:b w:val="false"/>
          <w:i w:val="false"/>
          <w:color w:val="000000"/>
          <w:sz w:val="28"/>
        </w:rPr>
        <w:t xml:space="preserve">
      4) других необходимых в связи с приемом нового участника изменений. </w:t>
      </w:r>
    </w:p>
    <w:p>
      <w:pPr>
        <w:spacing w:after="0"/>
        <w:ind w:left="0"/>
        <w:jc w:val="both"/>
      </w:pPr>
      <w:r>
        <w:rPr>
          <w:rFonts w:ascii="Times New Roman"/>
          <w:b/>
          <w:i w:val="false"/>
          <w:color w:val="000000"/>
          <w:sz w:val="28"/>
        </w:rPr>
        <w:t xml:space="preserve">Статья 23. Распределение прибыли и убытков полного товарищества </w:t>
      </w:r>
    </w:p>
    <w:bookmarkStart w:name="z45" w:id="117"/>
    <w:p>
      <w:pPr>
        <w:spacing w:after="0"/>
        <w:ind w:left="0"/>
        <w:jc w:val="both"/>
      </w:pPr>
      <w:r>
        <w:rPr>
          <w:rFonts w:ascii="Times New Roman"/>
          <w:b w:val="false"/>
          <w:i w:val="false"/>
          <w:color w:val="000000"/>
          <w:sz w:val="28"/>
        </w:rPr>
        <w:t xml:space="preserve">
      1. Прибыль и убытки полного товарищества распределяются между участниками пропорционально размеру их вкладов в уставный фонд товарищества, если иное не установлено учредительным договор или соглашением участников. </w:t>
      </w:r>
    </w:p>
    <w:bookmarkEnd w:id="117"/>
    <w:bookmarkStart w:name="z163" w:id="118"/>
    <w:p>
      <w:pPr>
        <w:spacing w:after="0"/>
        <w:ind w:left="0"/>
        <w:jc w:val="both"/>
      </w:pPr>
      <w:r>
        <w:rPr>
          <w:rFonts w:ascii="Times New Roman"/>
          <w:b w:val="false"/>
          <w:i w:val="false"/>
          <w:color w:val="000000"/>
          <w:sz w:val="28"/>
        </w:rPr>
        <w:t xml:space="preserve">
      2. Соглашения, устраняющие от участия в распределении прибыли и покрытии убытков кого-либо из участников полного товарищества, ничтожны. </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Ответственность участников по долгам полного товарищества</w:t>
      </w:r>
    </w:p>
    <w:bookmarkStart w:name="z47" w:id="119"/>
    <w:p>
      <w:pPr>
        <w:spacing w:after="0"/>
        <w:ind w:left="0"/>
        <w:jc w:val="both"/>
      </w:pPr>
      <w:r>
        <w:rPr>
          <w:rFonts w:ascii="Times New Roman"/>
          <w:b w:val="false"/>
          <w:i w:val="false"/>
          <w:color w:val="000000"/>
          <w:sz w:val="28"/>
        </w:rPr>
        <w:t xml:space="preserve">
      1. Если при ликвидации полного товарищества окажется, что наличного имущества не хватает для покрытия всех его долгов, за товарищество в недостающей части несут солидарную ответственность его участники всем своим имуществом, на которое в соответствии с законодательными актами может быть обращено взыскание. </w:t>
      </w:r>
    </w:p>
    <w:bookmarkEnd w:id="119"/>
    <w:bookmarkStart w:name="z164" w:id="120"/>
    <w:p>
      <w:pPr>
        <w:spacing w:after="0"/>
        <w:ind w:left="0"/>
        <w:jc w:val="both"/>
      </w:pPr>
      <w:r>
        <w:rPr>
          <w:rFonts w:ascii="Times New Roman"/>
          <w:b w:val="false"/>
          <w:i w:val="false"/>
          <w:color w:val="000000"/>
          <w:sz w:val="28"/>
        </w:rPr>
        <w:t xml:space="preserve">
      2. Участник полного товарищества, вступивший в товарищество после его учреждения в порядке передачи доли или правопреемства, отвечает наравне с другими участниками и по обязательствам, возникшим до его вступления в товарищество. </w:t>
      </w:r>
    </w:p>
    <w:bookmarkEnd w:id="120"/>
    <w:p>
      <w:pPr>
        <w:spacing w:after="0"/>
        <w:ind w:left="0"/>
        <w:jc w:val="both"/>
      </w:pPr>
      <w:r>
        <w:rPr>
          <w:rFonts w:ascii="Times New Roman"/>
          <w:b w:val="false"/>
          <w:i w:val="false"/>
          <w:color w:val="000000"/>
          <w:sz w:val="28"/>
        </w:rPr>
        <w:t xml:space="preserve">
      Участник полного товарищества, вступивший в товарищество после его учреждения в порядке принятия нового участника, отвечает только по обязательствам, возникшим после его вступления в товарищество. </w:t>
      </w:r>
    </w:p>
    <w:bookmarkStart w:name="z165" w:id="121"/>
    <w:p>
      <w:pPr>
        <w:spacing w:after="0"/>
        <w:ind w:left="0"/>
        <w:jc w:val="both"/>
      </w:pPr>
      <w:r>
        <w:rPr>
          <w:rFonts w:ascii="Times New Roman"/>
          <w:b w:val="false"/>
          <w:i w:val="false"/>
          <w:color w:val="000000"/>
          <w:sz w:val="28"/>
        </w:rPr>
        <w:t xml:space="preserve">
      3. Участник, вышедший из полного товарищества по собственному желанию, по решению опекуна в случае признания его безвестно отсутствующим, недееспособным или с согласия попечителя в случае признания его ограниченно дееспособным или исключенный из товарищества по решению суда, а также правопреемник (наследник) умершего либо объявленного умершим участника, отказавшийся от предложения вступить в товарищество, отвечают по обязательствам товарищества, возникшим до момента их выбытия, в течение двух лет со дня утверждения отчета о деятельности товарищества за год, в котором они выбыли из товарищества. </w:t>
      </w:r>
    </w:p>
    <w:bookmarkEnd w:id="121"/>
    <w:bookmarkStart w:name="z166" w:id="122"/>
    <w:p>
      <w:pPr>
        <w:spacing w:after="0"/>
        <w:ind w:left="0"/>
        <w:jc w:val="both"/>
      </w:pPr>
      <w:r>
        <w:rPr>
          <w:rFonts w:ascii="Times New Roman"/>
          <w:b w:val="false"/>
          <w:i w:val="false"/>
          <w:color w:val="000000"/>
          <w:sz w:val="28"/>
        </w:rPr>
        <w:t xml:space="preserve">
      4. Участник, вышедший из полного товарищества в порядке передачи доли другому участнику или третьему лицу, обращения взыскания на его долю в имуществе товарищества кредитором (кредиторами) или отказа остальных участников в даче согласия на участие в деятельности товарищества участника, не признанного ограниченно дееспособным, опекуна как законного представителя участника, признанного безвестно отсутствующим или недееспособным, а также правопреемник (наследник) умершего либо объявленного умершим участника, которому было отказано остальными участниками в приеме в товарищество, не отвечают по обязательствам товарищества. </w:t>
      </w:r>
    </w:p>
    <w:bookmarkEnd w:id="122"/>
    <w:bookmarkStart w:name="z167" w:id="123"/>
    <w:p>
      <w:pPr>
        <w:spacing w:after="0"/>
        <w:ind w:left="0"/>
        <w:jc w:val="both"/>
      </w:pPr>
      <w:r>
        <w:rPr>
          <w:rFonts w:ascii="Times New Roman"/>
          <w:b w:val="false"/>
          <w:i w:val="false"/>
          <w:color w:val="000000"/>
          <w:sz w:val="28"/>
        </w:rPr>
        <w:t xml:space="preserve">
      5. Участник, погасивший полностью или частично долги полного товарищества, вправе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имуществе товарищества. </w:t>
      </w:r>
    </w:p>
    <w:bookmarkEnd w:id="123"/>
    <w:bookmarkStart w:name="z168" w:id="124"/>
    <w:p>
      <w:pPr>
        <w:spacing w:after="0"/>
        <w:ind w:left="0"/>
        <w:jc w:val="both"/>
      </w:pPr>
      <w:r>
        <w:rPr>
          <w:rFonts w:ascii="Times New Roman"/>
          <w:b w:val="false"/>
          <w:i w:val="false"/>
          <w:color w:val="000000"/>
          <w:sz w:val="28"/>
        </w:rPr>
        <w:t xml:space="preserve">
      6. В случае прекращения полного товарищества участники несут ответственность по обязательствам товарищества, возникшим до момента его прекращения, в течение двух лет с даты прекращения товарищества. </w:t>
      </w:r>
    </w:p>
    <w:bookmarkEnd w:id="124"/>
    <w:bookmarkStart w:name="z169" w:id="125"/>
    <w:p>
      <w:pPr>
        <w:spacing w:after="0"/>
        <w:ind w:left="0"/>
        <w:jc w:val="both"/>
      </w:pPr>
      <w:r>
        <w:rPr>
          <w:rFonts w:ascii="Times New Roman"/>
          <w:b w:val="false"/>
          <w:i w:val="false"/>
          <w:color w:val="000000"/>
          <w:sz w:val="28"/>
        </w:rPr>
        <w:t xml:space="preserve">
      7. Соглашения участников, изменяющие порядок их ответственности по обязательствам полного товарищества, предусмотренный настоящей статьей, ничтожны. </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Особенности прекращения полных товариществ</w:t>
      </w:r>
    </w:p>
    <w:bookmarkStart w:name="z49" w:id="126"/>
    <w:p>
      <w:pPr>
        <w:spacing w:after="0"/>
        <w:ind w:left="0"/>
        <w:jc w:val="both"/>
      </w:pPr>
      <w:r>
        <w:rPr>
          <w:rFonts w:ascii="Times New Roman"/>
          <w:b w:val="false"/>
          <w:i w:val="false"/>
          <w:color w:val="000000"/>
          <w:sz w:val="28"/>
        </w:rPr>
        <w:t xml:space="preserve">
      1. Полное товарищество помимо оснований, указанных в </w:t>
      </w:r>
      <w:r>
        <w:rPr>
          <w:rFonts w:ascii="Times New Roman"/>
          <w:b w:val="false"/>
          <w:i w:val="false"/>
          <w:color w:val="000000"/>
          <w:sz w:val="28"/>
        </w:rPr>
        <w:t>статье 9</w:t>
      </w:r>
      <w:r>
        <w:rPr>
          <w:rFonts w:ascii="Times New Roman"/>
          <w:b w:val="false"/>
          <w:i w:val="false"/>
          <w:color w:val="000000"/>
          <w:sz w:val="28"/>
        </w:rPr>
        <w:t xml:space="preserve"> настоящего Закона, прекращается также в случае, когда в товариществе остается единственный участник. </w:t>
      </w:r>
    </w:p>
    <w:bookmarkEnd w:id="126"/>
    <w:bookmarkStart w:name="z170" w:id="127"/>
    <w:p>
      <w:pPr>
        <w:spacing w:after="0"/>
        <w:ind w:left="0"/>
        <w:jc w:val="both"/>
      </w:pPr>
      <w:r>
        <w:rPr>
          <w:rFonts w:ascii="Times New Roman"/>
          <w:b w:val="false"/>
          <w:i w:val="false"/>
          <w:color w:val="000000"/>
          <w:sz w:val="28"/>
        </w:rPr>
        <w:t xml:space="preserve">
      2. Участник полного товарищества в течение шести месяцев с момента, когда он остался единственным участником товарищества, вправе принять новых участников и сохранить полное товарищество. </w:t>
      </w:r>
    </w:p>
    <w:bookmarkEnd w:id="127"/>
    <w:bookmarkStart w:name="z171" w:id="128"/>
    <w:p>
      <w:pPr>
        <w:spacing w:after="0"/>
        <w:ind w:left="0"/>
        <w:jc w:val="both"/>
      </w:pPr>
      <w:r>
        <w:rPr>
          <w:rFonts w:ascii="Times New Roman"/>
          <w:b w:val="false"/>
          <w:i w:val="false"/>
          <w:color w:val="000000"/>
          <w:sz w:val="28"/>
        </w:rPr>
        <w:t xml:space="preserve">
      3. Участник в течение шести месяцев с момента, когда он стал единственным участником полного товарищества, вправе совершить также следующие действия: </w:t>
      </w:r>
    </w:p>
    <w:bookmarkEnd w:id="128"/>
    <w:p>
      <w:pPr>
        <w:spacing w:after="0"/>
        <w:ind w:left="0"/>
        <w:jc w:val="both"/>
      </w:pPr>
      <w:r>
        <w:rPr>
          <w:rFonts w:ascii="Times New Roman"/>
          <w:b w:val="false"/>
          <w:i w:val="false"/>
          <w:color w:val="000000"/>
          <w:sz w:val="28"/>
        </w:rPr>
        <w:t xml:space="preserve">
      1) заключить договор с вкладчиками о финансировании осуществляемой товариществом деятельности и образовать коммандитное товарищество; </w:t>
      </w:r>
    </w:p>
    <w:p>
      <w:pPr>
        <w:spacing w:after="0"/>
        <w:ind w:left="0"/>
        <w:jc w:val="both"/>
      </w:pPr>
      <w:r>
        <w:rPr>
          <w:rFonts w:ascii="Times New Roman"/>
          <w:b w:val="false"/>
          <w:i w:val="false"/>
          <w:color w:val="000000"/>
          <w:sz w:val="28"/>
        </w:rPr>
        <w:t xml:space="preserve">
      2) учредить товарищество с дополнительной ответственностью, товарищество с ограниченной ответственностью с соблюдением требований настоящего Закона о минимальном размере уставного фонда соответствующего вида товарищества, либо ликвидировать товарищество.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25 внесены изменения - Законом РК от 16 мая 2003 г. </w:t>
      </w:r>
      <w:r>
        <w:rPr>
          <w:rFonts w:ascii="Times New Roman"/>
          <w:b w:val="false"/>
          <w:i w:val="false"/>
          <w:color w:val="000000"/>
          <w:sz w:val="28"/>
        </w:rPr>
        <w:t>N 416</w:t>
      </w:r>
      <w:r>
        <w:br/>
      </w:r>
      <w:r>
        <w:rPr>
          <w:rFonts w:ascii="Times New Roman"/>
          <w:b w:val="false"/>
          <w:i w:val="false"/>
          <w:color w:val="000000"/>
          <w:sz w:val="28"/>
        </w:rPr>
        <w:t>
</w:t>
      </w:r>
    </w:p>
    <w:bookmarkStart w:name="z50" w:id="129"/>
    <w:p>
      <w:pPr>
        <w:spacing w:after="0"/>
        <w:ind w:left="0"/>
        <w:jc w:val="left"/>
      </w:pPr>
      <w:r>
        <w:rPr>
          <w:rFonts w:ascii="Times New Roman"/>
          <w:b/>
          <w:i w:val="false"/>
          <w:color w:val="000000"/>
        </w:rPr>
        <w:t xml:space="preserve"> Глава 2. Коммандитное товарищество</w:t>
      </w:r>
    </w:p>
    <w:bookmarkEnd w:id="129"/>
    <w:p>
      <w:pPr>
        <w:spacing w:after="0"/>
        <w:ind w:left="0"/>
        <w:jc w:val="both"/>
      </w:pPr>
      <w:r>
        <w:rPr>
          <w:rFonts w:ascii="Times New Roman"/>
          <w:b/>
          <w:i w:val="false"/>
          <w:color w:val="000000"/>
          <w:sz w:val="28"/>
        </w:rPr>
        <w:t xml:space="preserve">Статья 26. Понятие коммандитного товарищества </w:t>
      </w:r>
    </w:p>
    <w:bookmarkStart w:name="z52" w:id="130"/>
    <w:p>
      <w:pPr>
        <w:spacing w:after="0"/>
        <w:ind w:left="0"/>
        <w:jc w:val="both"/>
      </w:pPr>
      <w:r>
        <w:rPr>
          <w:rFonts w:ascii="Times New Roman"/>
          <w:b w:val="false"/>
          <w:i w:val="false"/>
          <w:color w:val="000000"/>
          <w:sz w:val="28"/>
        </w:rPr>
        <w:t xml:space="preserve">
      1. Коммандитным признается хозяйственное товарищество, которое включает наряду с одним или более участниками, солидарно несущими дополнительную ответственность по обязательствам товарищества всем своим имуществом (полными товарищами), также одного или более участников, ответственность которых ограничивается суммой внесенного ими вклада в уставный фонд товарищества (вкладчиков) и которые не принимают участия в осуществлении товариществом предпринимательской деятельности. </w:t>
      </w:r>
    </w:p>
    <w:bookmarkEnd w:id="130"/>
    <w:bookmarkStart w:name="z172" w:id="131"/>
    <w:p>
      <w:pPr>
        <w:spacing w:after="0"/>
        <w:ind w:left="0"/>
        <w:jc w:val="both"/>
      </w:pPr>
      <w:r>
        <w:rPr>
          <w:rFonts w:ascii="Times New Roman"/>
          <w:b w:val="false"/>
          <w:i w:val="false"/>
          <w:color w:val="000000"/>
          <w:sz w:val="28"/>
        </w:rPr>
        <w:t xml:space="preserve">
      2. Правовое положение полных товарищей, участвующих в коммандитном товариществе, и их ответственность по обязательствам товарищества определяются правилами об участниках полного товарищества. </w:t>
      </w:r>
    </w:p>
    <w:bookmarkEnd w:id="131"/>
    <w:bookmarkStart w:name="z173" w:id="132"/>
    <w:p>
      <w:pPr>
        <w:spacing w:after="0"/>
        <w:ind w:left="0"/>
        <w:jc w:val="both"/>
      </w:pPr>
      <w:r>
        <w:rPr>
          <w:rFonts w:ascii="Times New Roman"/>
          <w:b w:val="false"/>
          <w:i w:val="false"/>
          <w:color w:val="000000"/>
          <w:sz w:val="28"/>
        </w:rPr>
        <w:t>
      3. К коммандитному товариществу применяются нормы настоящего Закона о полном товариществе (</w:t>
      </w:r>
      <w:r>
        <w:rPr>
          <w:rFonts w:ascii="Times New Roman"/>
          <w:b w:val="false"/>
          <w:i w:val="false"/>
          <w:color w:val="000000"/>
          <w:sz w:val="28"/>
        </w:rPr>
        <w:t>статьи 10</w:t>
      </w:r>
      <w:r>
        <w:rPr>
          <w:rFonts w:ascii="Times New Roman"/>
          <w:b w:val="false"/>
          <w:i w:val="false"/>
          <w:color w:val="000000"/>
          <w:sz w:val="28"/>
        </w:rPr>
        <w:t xml:space="preserve"> - </w:t>
      </w:r>
      <w:r>
        <w:rPr>
          <w:rFonts w:ascii="Times New Roman"/>
          <w:b w:val="false"/>
          <w:i w:val="false"/>
          <w:color w:val="000000"/>
          <w:sz w:val="28"/>
        </w:rPr>
        <w:t>25</w:t>
      </w:r>
      <w:r>
        <w:rPr>
          <w:rFonts w:ascii="Times New Roman"/>
          <w:b w:val="false"/>
          <w:i w:val="false"/>
          <w:color w:val="000000"/>
          <w:sz w:val="28"/>
        </w:rPr>
        <w:t xml:space="preserve">), поскольку это не противоречит положениям настоящей главы. </w:t>
      </w:r>
    </w:p>
    <w:bookmarkEnd w:id="132"/>
    <w:p>
      <w:pPr>
        <w:spacing w:after="0"/>
        <w:ind w:left="0"/>
        <w:jc w:val="both"/>
      </w:pPr>
      <w:r>
        <w:rPr>
          <w:rFonts w:ascii="Times New Roman"/>
          <w:b/>
          <w:i w:val="false"/>
          <w:color w:val="000000"/>
          <w:sz w:val="28"/>
        </w:rPr>
        <w:t xml:space="preserve">Статья 27. Права и обязанности вкладчиков коммандитного товарищества </w:t>
      </w:r>
    </w:p>
    <w:bookmarkStart w:name="z54" w:id="133"/>
    <w:p>
      <w:pPr>
        <w:spacing w:after="0"/>
        <w:ind w:left="0"/>
        <w:jc w:val="both"/>
      </w:pPr>
      <w:r>
        <w:rPr>
          <w:rFonts w:ascii="Times New Roman"/>
          <w:b w:val="false"/>
          <w:i w:val="false"/>
          <w:color w:val="000000"/>
          <w:sz w:val="28"/>
        </w:rPr>
        <w:t xml:space="preserve">
      1. Вкладчики коммандитного товарищества имеют право: </w:t>
      </w:r>
    </w:p>
    <w:bookmarkEnd w:id="133"/>
    <w:p>
      <w:pPr>
        <w:spacing w:after="0"/>
        <w:ind w:left="0"/>
        <w:jc w:val="both"/>
      </w:pPr>
      <w:r>
        <w:rPr>
          <w:rFonts w:ascii="Times New Roman"/>
          <w:b w:val="false"/>
          <w:i w:val="false"/>
          <w:color w:val="000000"/>
          <w:sz w:val="28"/>
        </w:rPr>
        <w:t xml:space="preserve">
      1) получать часть прибыли товарищества пропорционально их доле в имуществе и уставном фонде в порядке, предусмотренном учредительными документами; </w:t>
      </w:r>
    </w:p>
    <w:p>
      <w:pPr>
        <w:spacing w:after="0"/>
        <w:ind w:left="0"/>
        <w:jc w:val="both"/>
      </w:pPr>
      <w:r>
        <w:rPr>
          <w:rFonts w:ascii="Times New Roman"/>
          <w:b w:val="false"/>
          <w:i w:val="false"/>
          <w:color w:val="000000"/>
          <w:sz w:val="28"/>
        </w:rPr>
        <w:t xml:space="preserve">
      2) знакомиться с годовыми отчетами и балансами товарищества, а также требовать обеспечения возможности проверки правильности их составления; </w:t>
      </w:r>
    </w:p>
    <w:p>
      <w:pPr>
        <w:spacing w:after="0"/>
        <w:ind w:left="0"/>
        <w:jc w:val="both"/>
      </w:pPr>
      <w:r>
        <w:rPr>
          <w:rFonts w:ascii="Times New Roman"/>
          <w:b w:val="false"/>
          <w:i w:val="false"/>
          <w:color w:val="000000"/>
          <w:sz w:val="28"/>
        </w:rPr>
        <w:t xml:space="preserve">
      3) передать свою долю в имуществе или ее часть другому вкладчику или третьему лицу в порядке, предусмотренном настоящим Законом и учредительными документами товарищества; </w:t>
      </w:r>
    </w:p>
    <w:p>
      <w:pPr>
        <w:spacing w:after="0"/>
        <w:ind w:left="0"/>
        <w:jc w:val="both"/>
      </w:pPr>
      <w:r>
        <w:rPr>
          <w:rFonts w:ascii="Times New Roman"/>
          <w:b w:val="false"/>
          <w:i w:val="false"/>
          <w:color w:val="000000"/>
          <w:sz w:val="28"/>
        </w:rPr>
        <w:t xml:space="preserve">
      4) выйти из товарищества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31 настоящего Закона и учредительными документами товарищества; </w:t>
      </w:r>
    </w:p>
    <w:p>
      <w:pPr>
        <w:spacing w:after="0"/>
        <w:ind w:left="0"/>
        <w:jc w:val="both"/>
      </w:pPr>
      <w:r>
        <w:rPr>
          <w:rFonts w:ascii="Times New Roman"/>
          <w:b w:val="false"/>
          <w:i w:val="false"/>
          <w:color w:val="000000"/>
          <w:sz w:val="28"/>
        </w:rPr>
        <w:t xml:space="preserve">
      5) получать информацию о деятельности товарищества; </w:t>
      </w:r>
    </w:p>
    <w:p>
      <w:pPr>
        <w:spacing w:after="0"/>
        <w:ind w:left="0"/>
        <w:jc w:val="both"/>
      </w:pPr>
      <w:r>
        <w:rPr>
          <w:rFonts w:ascii="Times New Roman"/>
          <w:b w:val="false"/>
          <w:i w:val="false"/>
          <w:color w:val="000000"/>
          <w:sz w:val="28"/>
        </w:rPr>
        <w:t xml:space="preserve">
      6) оспаривать в судебном порядке решения органов товарищества, нарушающие их права, предусмотренные настоящим Законом и (или) уставом товарищества. </w:t>
      </w:r>
    </w:p>
    <w:bookmarkStart w:name="z174" w:id="134"/>
    <w:p>
      <w:pPr>
        <w:spacing w:after="0"/>
        <w:ind w:left="0"/>
        <w:jc w:val="both"/>
      </w:pPr>
      <w:r>
        <w:rPr>
          <w:rFonts w:ascii="Times New Roman"/>
          <w:b w:val="false"/>
          <w:i w:val="false"/>
          <w:color w:val="000000"/>
          <w:sz w:val="28"/>
        </w:rPr>
        <w:t xml:space="preserve">
      2. Вкладчики коммандитного товарищества могут иметь и другие права, предусмотренные настоящим Законом, другими законодательными актами и учредительными документами товарищества. </w:t>
      </w:r>
    </w:p>
    <w:bookmarkEnd w:id="134"/>
    <w:bookmarkStart w:name="z175" w:id="135"/>
    <w:p>
      <w:pPr>
        <w:spacing w:after="0"/>
        <w:ind w:left="0"/>
        <w:jc w:val="both"/>
      </w:pPr>
      <w:r>
        <w:rPr>
          <w:rFonts w:ascii="Times New Roman"/>
          <w:b w:val="false"/>
          <w:i w:val="false"/>
          <w:color w:val="000000"/>
          <w:sz w:val="28"/>
        </w:rPr>
        <w:t xml:space="preserve">
      3. Отказ от прав, предусмотренных настоящим Законом и другими законодательными актами для вкладчиков коммандитного товарищества, или их ограничение, в том числе по соглашению вкладчиков и полных товарищей, ничтожен. </w:t>
      </w:r>
    </w:p>
    <w:bookmarkEnd w:id="135"/>
    <w:bookmarkStart w:name="z176" w:id="136"/>
    <w:p>
      <w:pPr>
        <w:spacing w:after="0"/>
        <w:ind w:left="0"/>
        <w:jc w:val="both"/>
      </w:pPr>
      <w:r>
        <w:rPr>
          <w:rFonts w:ascii="Times New Roman"/>
          <w:b w:val="false"/>
          <w:i w:val="false"/>
          <w:color w:val="000000"/>
          <w:sz w:val="28"/>
        </w:rPr>
        <w:t xml:space="preserve">
      4. Вкладчики коммандитного товарищества обязаны: </w:t>
      </w:r>
    </w:p>
    <w:bookmarkEnd w:id="136"/>
    <w:p>
      <w:pPr>
        <w:spacing w:after="0"/>
        <w:ind w:left="0"/>
        <w:jc w:val="both"/>
      </w:pPr>
      <w:r>
        <w:rPr>
          <w:rFonts w:ascii="Times New Roman"/>
          <w:b w:val="false"/>
          <w:i w:val="false"/>
          <w:color w:val="000000"/>
          <w:sz w:val="28"/>
        </w:rPr>
        <w:t xml:space="preserve">
      1) соблюдать условия учредительных документов товарищества; </w:t>
      </w:r>
    </w:p>
    <w:p>
      <w:pPr>
        <w:spacing w:after="0"/>
        <w:ind w:left="0"/>
        <w:jc w:val="both"/>
      </w:pPr>
      <w:r>
        <w:rPr>
          <w:rFonts w:ascii="Times New Roman"/>
          <w:b w:val="false"/>
          <w:i w:val="false"/>
          <w:color w:val="000000"/>
          <w:sz w:val="28"/>
        </w:rPr>
        <w:t xml:space="preserve">
      2) вносить вклады в порядке, способом и размере, предусмотренными учредительными документами товарищества; </w:t>
      </w:r>
    </w:p>
    <w:p>
      <w:pPr>
        <w:spacing w:after="0"/>
        <w:ind w:left="0"/>
        <w:jc w:val="both"/>
      </w:pPr>
      <w:r>
        <w:rPr>
          <w:rFonts w:ascii="Times New Roman"/>
          <w:b w:val="false"/>
          <w:i w:val="false"/>
          <w:color w:val="000000"/>
          <w:sz w:val="28"/>
        </w:rPr>
        <w:t xml:space="preserve">
      3) в случаях, указанных в учредительных документах товарищества, оказывать товариществу содействие в осуществлении им своей деятельности, в том числе оказывать услуги товариществу; </w:t>
      </w:r>
    </w:p>
    <w:p>
      <w:pPr>
        <w:spacing w:after="0"/>
        <w:ind w:left="0"/>
        <w:jc w:val="both"/>
      </w:pPr>
      <w:r>
        <w:rPr>
          <w:rFonts w:ascii="Times New Roman"/>
          <w:b w:val="false"/>
          <w:i w:val="false"/>
          <w:color w:val="000000"/>
          <w:sz w:val="28"/>
        </w:rPr>
        <w:t xml:space="preserve">
      4) письменно извещать исполнительный орган товарищества об изменении места жительства и данных документа, удостоверяющего личность - для физических лиц, либо наименования и места нахождения - для юридических лиц. </w:t>
      </w:r>
    </w:p>
    <w:bookmarkStart w:name="z177" w:id="137"/>
    <w:p>
      <w:pPr>
        <w:spacing w:after="0"/>
        <w:ind w:left="0"/>
        <w:jc w:val="both"/>
      </w:pPr>
      <w:r>
        <w:rPr>
          <w:rFonts w:ascii="Times New Roman"/>
          <w:b w:val="false"/>
          <w:i w:val="false"/>
          <w:color w:val="000000"/>
          <w:sz w:val="28"/>
        </w:rPr>
        <w:t xml:space="preserve">
      5. Если вкладчик совершит сделку в интересах коммандитного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вкладчик отвечает перед третьим лицом самостоятельно всем своим имуществом, на которое по законодательству может быть обращено взыскание. </w:t>
      </w:r>
    </w:p>
    <w:bookmarkEnd w:id="137"/>
    <w:bookmarkStart w:name="z178" w:id="138"/>
    <w:p>
      <w:pPr>
        <w:spacing w:after="0"/>
        <w:ind w:left="0"/>
        <w:jc w:val="both"/>
      </w:pPr>
      <w:r>
        <w:rPr>
          <w:rFonts w:ascii="Times New Roman"/>
          <w:b w:val="false"/>
          <w:i w:val="false"/>
          <w:color w:val="000000"/>
          <w:sz w:val="28"/>
        </w:rPr>
        <w:t xml:space="preserve">
      6. Вкладчики коммандитного товарищества могут нести и другие обязанности, предусмотренные настоящим Законом, другими законодательными актами и учредительными документами товарищества. </w:t>
      </w:r>
    </w:p>
    <w:bookmarkEnd w:id="138"/>
    <w:bookmarkStart w:name="z179" w:id="139"/>
    <w:p>
      <w:pPr>
        <w:spacing w:after="0"/>
        <w:ind w:left="0"/>
        <w:jc w:val="both"/>
      </w:pPr>
      <w:r>
        <w:rPr>
          <w:rFonts w:ascii="Times New Roman"/>
          <w:b w:val="false"/>
          <w:i w:val="false"/>
          <w:color w:val="000000"/>
          <w:sz w:val="28"/>
        </w:rPr>
        <w:t xml:space="preserve">
      7. Соглашения полных товарищей и вкладчиков, обязывающие вкладчиков коммандитного товарищества совершать действия, не входящие в их обязанности, предусмотренные настоящим Законом, другими законодательными актами и учредительными документами, ничтожны. </w:t>
      </w:r>
    </w:p>
    <w:bookmarkEnd w:id="139"/>
    <w:bookmarkStart w:name="z180" w:id="140"/>
    <w:p>
      <w:pPr>
        <w:spacing w:after="0"/>
        <w:ind w:left="0"/>
        <w:jc w:val="both"/>
      </w:pPr>
      <w:r>
        <w:rPr>
          <w:rFonts w:ascii="Times New Roman"/>
          <w:b w:val="false"/>
          <w:i w:val="false"/>
          <w:color w:val="000000"/>
          <w:sz w:val="28"/>
        </w:rPr>
        <w:t xml:space="preserve">
      8. При невыполнении вкладчиком коммандитного товарищества своих обязанностей, предусмотренных настоящим Законом, другими законодательными актами и учредительными документами, вызвавшем причинение вреда товариществу или его участникам, полные товарищи вправе требовать от такого вкладчика возмещения вреда, а при причинении существенного вреда - его исключения из товарищества в судебном порядке.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28. Уставный фонд коммандитного товарищества. Доли участников в имуществе коммандитного товарищества</w:t>
      </w:r>
    </w:p>
    <w:bookmarkStart w:name="z56" w:id="141"/>
    <w:p>
      <w:pPr>
        <w:spacing w:after="0"/>
        <w:ind w:left="0"/>
        <w:jc w:val="both"/>
      </w:pPr>
      <w:r>
        <w:rPr>
          <w:rFonts w:ascii="Times New Roman"/>
          <w:b w:val="false"/>
          <w:i w:val="false"/>
          <w:color w:val="000000"/>
          <w:sz w:val="28"/>
        </w:rPr>
        <w:t xml:space="preserve">
      1. Уставный фонд коммандитного товарищества составляется из вкладов полных товарищей и вкладчиков и должен быть не менее пятидесяти размеров месячного расчетного показателя, законодательно установленного в Республике Казахстан на момент внесения участниками вкладов в уставный фонд. </w:t>
      </w:r>
    </w:p>
    <w:bookmarkEnd w:id="141"/>
    <w:bookmarkStart w:name="z181" w:id="142"/>
    <w:p>
      <w:pPr>
        <w:spacing w:after="0"/>
        <w:ind w:left="0"/>
        <w:jc w:val="both"/>
      </w:pPr>
      <w:r>
        <w:rPr>
          <w:rFonts w:ascii="Times New Roman"/>
          <w:b w:val="false"/>
          <w:i w:val="false"/>
          <w:color w:val="000000"/>
          <w:sz w:val="28"/>
        </w:rPr>
        <w:t xml:space="preserve">
      2. Совокупный размер долей вкладчиков в уставном фонде не может составлять более 50 процентов. При этом в учредительных документах коммандитного товарищества может быть предусмотрена обязанность вкладчиков по оплате вкладов (части вкладов) полных товарищей. </w:t>
      </w:r>
    </w:p>
    <w:bookmarkEnd w:id="142"/>
    <w:bookmarkStart w:name="z182" w:id="143"/>
    <w:p>
      <w:pPr>
        <w:spacing w:after="0"/>
        <w:ind w:left="0"/>
        <w:jc w:val="both"/>
      </w:pPr>
      <w:r>
        <w:rPr>
          <w:rFonts w:ascii="Times New Roman"/>
          <w:b w:val="false"/>
          <w:i w:val="false"/>
          <w:color w:val="000000"/>
          <w:sz w:val="28"/>
        </w:rPr>
        <w:t xml:space="preserve">
      3. Размер, порядок и сроки образования уставного фонда коммандитного товарищества определяется учредительными документами товарищества. </w:t>
      </w:r>
    </w:p>
    <w:bookmarkEnd w:id="143"/>
    <w:bookmarkStart w:name="z183" w:id="144"/>
    <w:p>
      <w:pPr>
        <w:spacing w:after="0"/>
        <w:ind w:left="0"/>
        <w:jc w:val="both"/>
      </w:pPr>
      <w:r>
        <w:rPr>
          <w:rFonts w:ascii="Times New Roman"/>
          <w:b w:val="false"/>
          <w:i w:val="false"/>
          <w:color w:val="000000"/>
          <w:sz w:val="28"/>
        </w:rPr>
        <w:t xml:space="preserve">
      4. Доли участников в имуществе коммандитного товарищества определяются по правилам </w:t>
      </w:r>
      <w:r>
        <w:rPr>
          <w:rFonts w:ascii="Times New Roman"/>
          <w:b w:val="false"/>
          <w:i w:val="false"/>
          <w:color w:val="000000"/>
          <w:sz w:val="28"/>
        </w:rPr>
        <w:t>статьи 7</w:t>
      </w:r>
      <w:r>
        <w:rPr>
          <w:rFonts w:ascii="Times New Roman"/>
          <w:b w:val="false"/>
          <w:i w:val="false"/>
          <w:color w:val="000000"/>
          <w:sz w:val="28"/>
        </w:rPr>
        <w:t xml:space="preserve"> настоящего Закона. </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28 внесены изменения - Законами РК от 19 июня 1997 г. N </w:t>
      </w:r>
      <w:r>
        <w:rPr>
          <w:rFonts w:ascii="Times New Roman"/>
          <w:b w:val="false"/>
          <w:i w:val="false"/>
          <w:color w:val="000000"/>
          <w:sz w:val="28"/>
        </w:rPr>
        <w:t>132</w:t>
      </w:r>
      <w:r>
        <w:rPr>
          <w:rFonts w:ascii="Times New Roman"/>
          <w:b w:val="false"/>
          <w:i w:val="false"/>
          <w:color w:val="ff0000"/>
          <w:sz w:val="28"/>
        </w:rPr>
        <w:t xml:space="preserve">; от 22 апреля 1998 г. N </w:t>
      </w:r>
      <w:r>
        <w:rPr>
          <w:rFonts w:ascii="Times New Roman"/>
          <w:b w:val="false"/>
          <w:i w:val="false"/>
          <w:color w:val="000000"/>
          <w:sz w:val="28"/>
        </w:rPr>
        <w:t>221</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Содержание учредительных документов коммандитного товарищества</w:t>
      </w:r>
    </w:p>
    <w:bookmarkStart w:name="z58" w:id="145"/>
    <w:p>
      <w:pPr>
        <w:spacing w:after="0"/>
        <w:ind w:left="0"/>
        <w:jc w:val="both"/>
      </w:pPr>
      <w:r>
        <w:rPr>
          <w:rFonts w:ascii="Times New Roman"/>
          <w:b w:val="false"/>
          <w:i w:val="false"/>
          <w:color w:val="000000"/>
          <w:sz w:val="28"/>
        </w:rPr>
        <w:t xml:space="preserve">
      1. В учредительных документах коммандитного товарищества должно быть указано его фирменное наименование, которое должно содержать: </w:t>
      </w:r>
    </w:p>
    <w:bookmarkEnd w:id="145"/>
    <w:p>
      <w:pPr>
        <w:spacing w:after="0"/>
        <w:ind w:left="0"/>
        <w:jc w:val="both"/>
      </w:pPr>
      <w:r>
        <w:rPr>
          <w:rFonts w:ascii="Times New Roman"/>
          <w:b w:val="false"/>
          <w:i w:val="false"/>
          <w:color w:val="000000"/>
          <w:sz w:val="28"/>
        </w:rPr>
        <w:t xml:space="preserve">
      1) имена всех полных товарищей, а также слова "коммандитное товарищество", либо </w:t>
      </w:r>
    </w:p>
    <w:p>
      <w:pPr>
        <w:spacing w:after="0"/>
        <w:ind w:left="0"/>
        <w:jc w:val="both"/>
      </w:pPr>
      <w:r>
        <w:rPr>
          <w:rFonts w:ascii="Times New Roman"/>
          <w:b w:val="false"/>
          <w:i w:val="false"/>
          <w:color w:val="000000"/>
          <w:sz w:val="28"/>
        </w:rPr>
        <w:t xml:space="preserve">
      2) имя не менее чем одного полного товарища с добавлением слов "и компания", а также слова "коммандитное товарищество". </w:t>
      </w:r>
    </w:p>
    <w:bookmarkStart w:name="z184" w:id="146"/>
    <w:p>
      <w:pPr>
        <w:spacing w:after="0"/>
        <w:ind w:left="0"/>
        <w:jc w:val="both"/>
      </w:pPr>
      <w:r>
        <w:rPr>
          <w:rFonts w:ascii="Times New Roman"/>
          <w:b w:val="false"/>
          <w:i w:val="false"/>
          <w:color w:val="000000"/>
          <w:sz w:val="28"/>
        </w:rPr>
        <w:t xml:space="preserve">
      2. Учредительные документы коммандитного товарищества должны также содержать сведения, предусмотренные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4 настоящего Закона. </w:t>
      </w:r>
    </w:p>
    <w:bookmarkEnd w:id="146"/>
    <w:p>
      <w:pPr>
        <w:spacing w:after="0"/>
        <w:ind w:left="0"/>
        <w:jc w:val="both"/>
      </w:pPr>
      <w:r>
        <w:rPr>
          <w:rFonts w:ascii="Times New Roman"/>
          <w:b/>
          <w:i w:val="false"/>
          <w:color w:val="000000"/>
          <w:sz w:val="28"/>
        </w:rPr>
        <w:t>Статья 30. Управление делами коммандитного товарищества</w:t>
      </w:r>
    </w:p>
    <w:bookmarkStart w:name="z60" w:id="147"/>
    <w:p>
      <w:pPr>
        <w:spacing w:after="0"/>
        <w:ind w:left="0"/>
        <w:jc w:val="both"/>
      </w:pPr>
      <w:r>
        <w:rPr>
          <w:rFonts w:ascii="Times New Roman"/>
          <w:b w:val="false"/>
          <w:i w:val="false"/>
          <w:color w:val="000000"/>
          <w:sz w:val="28"/>
        </w:rPr>
        <w:t xml:space="preserve">
      Управление делами коммандитного товарищества осуществляется полными товарищами. Порядок управления и ведения дел коммандитного товарищества его полными товарищами устанавливается ими по правилам о полном товариществе. Вкладчики не вправе участвовать в управлении делами коммандитного товарищества, а также выступать от его имени иначе как по доверенности. Вкладчики коммандитного товарищества не вправе оспаривать действия полных товарищей по управлению делами товарищества. </w:t>
      </w:r>
    </w:p>
    <w:bookmarkEnd w:id="147"/>
    <w:p>
      <w:pPr>
        <w:spacing w:after="0"/>
        <w:ind w:left="0"/>
        <w:jc w:val="both"/>
      </w:pPr>
      <w:r>
        <w:rPr>
          <w:rFonts w:ascii="Times New Roman"/>
          <w:b/>
          <w:i w:val="false"/>
          <w:color w:val="000000"/>
          <w:sz w:val="28"/>
        </w:rPr>
        <w:t>Статья 31. Изменение состава вкладчиков коммандитного товарищества</w:t>
      </w:r>
    </w:p>
    <w:bookmarkStart w:name="z62" w:id="148"/>
    <w:p>
      <w:pPr>
        <w:spacing w:after="0"/>
        <w:ind w:left="0"/>
        <w:jc w:val="both"/>
      </w:pPr>
      <w:r>
        <w:rPr>
          <w:rFonts w:ascii="Times New Roman"/>
          <w:b w:val="false"/>
          <w:i w:val="false"/>
          <w:color w:val="000000"/>
          <w:sz w:val="28"/>
        </w:rPr>
        <w:t xml:space="preserve">
      1. Передача вкладчиком своей доли (части доли) в имуществе коммандитного товарищества другим вкладчикам, полным товарищам либо третьим лицам возможна лишь с согласия всех полных товарищей, если иное не предусмотрено учредительными документами товарищества. </w:t>
      </w:r>
    </w:p>
    <w:bookmarkEnd w:id="148"/>
    <w:p>
      <w:pPr>
        <w:spacing w:after="0"/>
        <w:ind w:left="0"/>
        <w:jc w:val="both"/>
      </w:pPr>
      <w:r>
        <w:rPr>
          <w:rFonts w:ascii="Times New Roman"/>
          <w:b w:val="false"/>
          <w:i w:val="false"/>
          <w:color w:val="000000"/>
          <w:sz w:val="28"/>
        </w:rPr>
        <w:t xml:space="preserve">
      При передаче доли другим вкладчикам, полным товарищам либо третьим лицам происходит одновременно переход всей совокупности прав и обязанностей, принадлежащих вкладчику, выбывшему из коммандитного товарищества. </w:t>
      </w:r>
    </w:p>
    <w:bookmarkStart w:name="z185" w:id="149"/>
    <w:p>
      <w:pPr>
        <w:spacing w:after="0"/>
        <w:ind w:left="0"/>
        <w:jc w:val="both"/>
      </w:pPr>
      <w:r>
        <w:rPr>
          <w:rFonts w:ascii="Times New Roman"/>
          <w:b w:val="false"/>
          <w:i w:val="false"/>
          <w:color w:val="000000"/>
          <w:sz w:val="28"/>
        </w:rPr>
        <w:t xml:space="preserve">
      2. Вкладчик коммандитного товарищества по окончании финансового года вправе выйти из него, заявив об отказе от участия в товариществе. </w:t>
      </w:r>
    </w:p>
    <w:bookmarkEnd w:id="149"/>
    <w:p>
      <w:pPr>
        <w:spacing w:after="0"/>
        <w:ind w:left="0"/>
        <w:jc w:val="both"/>
      </w:pPr>
      <w:r>
        <w:rPr>
          <w:rFonts w:ascii="Times New Roman"/>
          <w:b w:val="false"/>
          <w:i w:val="false"/>
          <w:color w:val="000000"/>
          <w:sz w:val="28"/>
        </w:rPr>
        <w:t xml:space="preserve">
      Отказ от участия в коммандитном товариществе должен быть заявлен вкладчиком не менее чем за шесть месяцев до окончания финансового года, если иное не предусмотрено учредительными документами товарищества. </w:t>
      </w:r>
    </w:p>
    <w:p>
      <w:pPr>
        <w:spacing w:after="0"/>
        <w:ind w:left="0"/>
        <w:jc w:val="both"/>
      </w:pPr>
      <w:r>
        <w:rPr>
          <w:rFonts w:ascii="Times New Roman"/>
          <w:b w:val="false"/>
          <w:i w:val="false"/>
          <w:color w:val="000000"/>
          <w:sz w:val="28"/>
        </w:rPr>
        <w:t xml:space="preserve">
      В случае выхода вкладчика из коммандитного товарищества наступают последствия, предусмотренные </w:t>
      </w:r>
      <w:r>
        <w:rPr>
          <w:rFonts w:ascii="Times New Roman"/>
          <w:b w:val="false"/>
          <w:i w:val="false"/>
          <w:color w:val="000000"/>
          <w:sz w:val="28"/>
        </w:rPr>
        <w:t>статьей 17</w:t>
      </w:r>
      <w:r>
        <w:rPr>
          <w:rFonts w:ascii="Times New Roman"/>
          <w:b w:val="false"/>
          <w:i w:val="false"/>
          <w:color w:val="000000"/>
          <w:sz w:val="28"/>
        </w:rPr>
        <w:t xml:space="preserve"> настоящего Закона. </w:t>
      </w:r>
    </w:p>
    <w:bookmarkStart w:name="z186" w:id="150"/>
    <w:p>
      <w:pPr>
        <w:spacing w:after="0"/>
        <w:ind w:left="0"/>
        <w:jc w:val="both"/>
      </w:pPr>
      <w:r>
        <w:rPr>
          <w:rFonts w:ascii="Times New Roman"/>
          <w:b w:val="false"/>
          <w:i w:val="false"/>
          <w:color w:val="000000"/>
          <w:sz w:val="28"/>
        </w:rPr>
        <w:t xml:space="preserve">
      3. Порядок обращения взыскания кредитором (кредиторами) на долю вкладчика в имуществе товарищества определяется </w:t>
      </w:r>
      <w:r>
        <w:rPr>
          <w:rFonts w:ascii="Times New Roman"/>
          <w:b w:val="false"/>
          <w:i w:val="false"/>
          <w:color w:val="000000"/>
          <w:sz w:val="28"/>
        </w:rPr>
        <w:t>статьей 20</w:t>
      </w:r>
      <w:r>
        <w:rPr>
          <w:rFonts w:ascii="Times New Roman"/>
          <w:b w:val="false"/>
          <w:i w:val="false"/>
          <w:color w:val="000000"/>
          <w:sz w:val="28"/>
        </w:rPr>
        <w:t xml:space="preserve"> настоящего Закона. </w:t>
      </w:r>
    </w:p>
    <w:bookmarkEnd w:id="150"/>
    <w:bookmarkStart w:name="z187" w:id="151"/>
    <w:p>
      <w:pPr>
        <w:spacing w:after="0"/>
        <w:ind w:left="0"/>
        <w:jc w:val="both"/>
      </w:pPr>
      <w:r>
        <w:rPr>
          <w:rFonts w:ascii="Times New Roman"/>
          <w:b w:val="false"/>
          <w:i w:val="false"/>
          <w:color w:val="000000"/>
          <w:sz w:val="28"/>
        </w:rPr>
        <w:t xml:space="preserve">
      4. Полные товарищи вправе требовать в судебном порядке исключения одного или нескольких вкладчиков по единогласному решению всех полных товарищей в случае неполного внесения ими своих имущественных взносов в уставный фонд товарищества. </w:t>
      </w:r>
    </w:p>
    <w:bookmarkEnd w:id="151"/>
    <w:p>
      <w:pPr>
        <w:spacing w:after="0"/>
        <w:ind w:left="0"/>
        <w:jc w:val="both"/>
      </w:pPr>
      <w:r>
        <w:rPr>
          <w:rFonts w:ascii="Times New Roman"/>
          <w:b w:val="false"/>
          <w:i w:val="false"/>
          <w:color w:val="000000"/>
          <w:sz w:val="28"/>
        </w:rPr>
        <w:t xml:space="preserve">
      Вкладчику, исключенному из коммандитного товарищества, выплачивается сумма внесенных вкладов в уставный фонд товарищества, если иное не предусмотрено учредительными документами товарищества. </w:t>
      </w:r>
    </w:p>
    <w:p>
      <w:pPr>
        <w:spacing w:after="0"/>
        <w:ind w:left="0"/>
        <w:jc w:val="both"/>
      </w:pPr>
      <w:r>
        <w:rPr>
          <w:rFonts w:ascii="Times New Roman"/>
          <w:b w:val="false"/>
          <w:i w:val="false"/>
          <w:color w:val="000000"/>
          <w:sz w:val="28"/>
        </w:rPr>
        <w:t xml:space="preserve">
      В случае, если вкладчик вообще не внес вклад в уставный фонд коммандитного товарищества, то по истечении 30 дней со дня окончания срока, установленного учредительными документами товарищества для внесения вкладов, членство в товариществе прекращается, если иное не предусмотрено учредительными документами товарищества. </w:t>
      </w:r>
    </w:p>
    <w:bookmarkStart w:name="z188" w:id="152"/>
    <w:p>
      <w:pPr>
        <w:spacing w:after="0"/>
        <w:ind w:left="0"/>
        <w:jc w:val="both"/>
      </w:pPr>
      <w:r>
        <w:rPr>
          <w:rFonts w:ascii="Times New Roman"/>
          <w:b w:val="false"/>
          <w:i w:val="false"/>
          <w:color w:val="000000"/>
          <w:sz w:val="28"/>
        </w:rPr>
        <w:t xml:space="preserve">
      5. В случае прекращения (ликвидации или реорганизации) юридического лица - вкладчика коммандитного товарищества, либо смерти, или объявления умершим гражданина - вкладчика товарищества правопреемство осуществляется в порядке, предусмотренном Гражданским кодексом Республики Казахстан. </w:t>
      </w:r>
    </w:p>
    <w:bookmarkEnd w:id="152"/>
    <w:p>
      <w:pPr>
        <w:spacing w:after="0"/>
        <w:ind w:left="0"/>
        <w:jc w:val="both"/>
      </w:pPr>
      <w:r>
        <w:rPr>
          <w:rFonts w:ascii="Times New Roman"/>
          <w:b/>
          <w:i w:val="false"/>
          <w:color w:val="000000"/>
          <w:sz w:val="28"/>
        </w:rPr>
        <w:t>Статья 32. Последствия выбытия участников из коммандитного товарищества</w:t>
      </w:r>
    </w:p>
    <w:bookmarkStart w:name="z64" w:id="153"/>
    <w:p>
      <w:pPr>
        <w:spacing w:after="0"/>
        <w:ind w:left="0"/>
        <w:jc w:val="both"/>
      </w:pPr>
      <w:r>
        <w:rPr>
          <w:rFonts w:ascii="Times New Roman"/>
          <w:b w:val="false"/>
          <w:i w:val="false"/>
          <w:color w:val="000000"/>
          <w:sz w:val="28"/>
        </w:rPr>
        <w:t xml:space="preserve">
      При выбытии участника (полного товарища или вкладчика) из коммандитного товарищества доли остающихся участников в имуществе товарищества увеличиваются пропорционально их первоначальному размеру, установленному на день выхода участника из товарищества, если иное не предусмотрено учредительными документами или соглашением участников. </w:t>
      </w:r>
    </w:p>
    <w:bookmarkEnd w:id="153"/>
    <w:p>
      <w:pPr>
        <w:spacing w:after="0"/>
        <w:ind w:left="0"/>
        <w:jc w:val="both"/>
      </w:pPr>
      <w:r>
        <w:rPr>
          <w:rFonts w:ascii="Times New Roman"/>
          <w:b/>
          <w:i w:val="false"/>
          <w:color w:val="000000"/>
          <w:sz w:val="28"/>
        </w:rPr>
        <w:t>Статья 33. Прием новых участников в коммандитное товарищество</w:t>
      </w:r>
    </w:p>
    <w:bookmarkStart w:name="z66" w:id="154"/>
    <w:p>
      <w:pPr>
        <w:spacing w:after="0"/>
        <w:ind w:left="0"/>
        <w:jc w:val="both"/>
      </w:pPr>
      <w:r>
        <w:rPr>
          <w:rFonts w:ascii="Times New Roman"/>
          <w:b w:val="false"/>
          <w:i w:val="false"/>
          <w:color w:val="000000"/>
          <w:sz w:val="28"/>
        </w:rPr>
        <w:t xml:space="preserve">
      1. Прием новых полных товарищей и вкладчиков в коммандитное товарищество возможен лишь с согласия всех полных товарищей. </w:t>
      </w:r>
    </w:p>
    <w:bookmarkEnd w:id="154"/>
    <w:bookmarkStart w:name="z189" w:id="155"/>
    <w:p>
      <w:pPr>
        <w:spacing w:after="0"/>
        <w:ind w:left="0"/>
        <w:jc w:val="both"/>
      </w:pPr>
      <w:r>
        <w:rPr>
          <w:rFonts w:ascii="Times New Roman"/>
          <w:b w:val="false"/>
          <w:i w:val="false"/>
          <w:color w:val="000000"/>
          <w:sz w:val="28"/>
        </w:rPr>
        <w:t xml:space="preserve">
      2. При приеме новых полных товарищей или вкладчиков в учредительные документы коммандитного товарищества могут быть внесены следующие изменения: </w:t>
      </w:r>
    </w:p>
    <w:bookmarkEnd w:id="155"/>
    <w:p>
      <w:pPr>
        <w:spacing w:after="0"/>
        <w:ind w:left="0"/>
        <w:jc w:val="both"/>
      </w:pPr>
      <w:r>
        <w:rPr>
          <w:rFonts w:ascii="Times New Roman"/>
          <w:b w:val="false"/>
          <w:i w:val="false"/>
          <w:color w:val="000000"/>
          <w:sz w:val="28"/>
        </w:rPr>
        <w:t xml:space="preserve">
      1) новый размер долей участников в имуществе товарищества; </w:t>
      </w:r>
    </w:p>
    <w:p>
      <w:pPr>
        <w:spacing w:after="0"/>
        <w:ind w:left="0"/>
        <w:jc w:val="both"/>
      </w:pPr>
      <w:r>
        <w:rPr>
          <w:rFonts w:ascii="Times New Roman"/>
          <w:b w:val="false"/>
          <w:i w:val="false"/>
          <w:color w:val="000000"/>
          <w:sz w:val="28"/>
        </w:rPr>
        <w:t xml:space="preserve">
      2) изменения порядка управления товариществом; </w:t>
      </w:r>
    </w:p>
    <w:p>
      <w:pPr>
        <w:spacing w:after="0"/>
        <w:ind w:left="0"/>
        <w:jc w:val="both"/>
      </w:pPr>
      <w:r>
        <w:rPr>
          <w:rFonts w:ascii="Times New Roman"/>
          <w:b w:val="false"/>
          <w:i w:val="false"/>
          <w:color w:val="000000"/>
          <w:sz w:val="28"/>
        </w:rPr>
        <w:t xml:space="preserve">
      3) размер, порядок, сроки и способ внесения новыми полными товарищами и вкладчиками своих вкладов в уставный фонд товарищества; </w:t>
      </w:r>
    </w:p>
    <w:p>
      <w:pPr>
        <w:spacing w:after="0"/>
        <w:ind w:left="0"/>
        <w:jc w:val="both"/>
      </w:pPr>
      <w:r>
        <w:rPr>
          <w:rFonts w:ascii="Times New Roman"/>
          <w:b w:val="false"/>
          <w:i w:val="false"/>
          <w:color w:val="000000"/>
          <w:sz w:val="28"/>
        </w:rPr>
        <w:t xml:space="preserve">
      4) другие необходимые в связи с приемом нового участника изменения. </w:t>
      </w:r>
    </w:p>
    <w:p>
      <w:pPr>
        <w:spacing w:after="0"/>
        <w:ind w:left="0"/>
        <w:jc w:val="both"/>
      </w:pPr>
      <w:r>
        <w:rPr>
          <w:rFonts w:ascii="Times New Roman"/>
          <w:b/>
          <w:i w:val="false"/>
          <w:color w:val="000000"/>
          <w:sz w:val="28"/>
        </w:rPr>
        <w:t>Статья 34. Распределение прибыли и убытков коммандитного товарищества</w:t>
      </w:r>
    </w:p>
    <w:bookmarkStart w:name="z68" w:id="156"/>
    <w:p>
      <w:pPr>
        <w:spacing w:after="0"/>
        <w:ind w:left="0"/>
        <w:jc w:val="both"/>
      </w:pPr>
      <w:r>
        <w:rPr>
          <w:rFonts w:ascii="Times New Roman"/>
          <w:b w:val="false"/>
          <w:i w:val="false"/>
          <w:color w:val="000000"/>
          <w:sz w:val="28"/>
        </w:rPr>
        <w:t xml:space="preserve">
      1. Прибыль и убытки коммандитного товарищества распределяются между всеми его участниками пропорционально размеру их долей в имуществе товарищества, если иное не предусмотрено учредительными документами товарищества либо соглашением участников. </w:t>
      </w:r>
    </w:p>
    <w:bookmarkEnd w:id="156"/>
    <w:p>
      <w:pPr>
        <w:spacing w:after="0"/>
        <w:ind w:left="0"/>
        <w:jc w:val="both"/>
      </w:pPr>
      <w:r>
        <w:rPr>
          <w:rFonts w:ascii="Times New Roman"/>
          <w:b w:val="false"/>
          <w:i w:val="false"/>
          <w:color w:val="000000"/>
          <w:sz w:val="28"/>
        </w:rPr>
        <w:t xml:space="preserve">
      2. Не допускается соглашение об устранении кого-либо из участников от участия в распределении прибыли или в покрытии убытков товарищества. </w:t>
      </w:r>
    </w:p>
    <w:p>
      <w:pPr>
        <w:spacing w:after="0"/>
        <w:ind w:left="0"/>
        <w:jc w:val="both"/>
      </w:pPr>
      <w:r>
        <w:rPr>
          <w:rFonts w:ascii="Times New Roman"/>
          <w:b/>
          <w:i w:val="false"/>
          <w:color w:val="000000"/>
          <w:sz w:val="28"/>
        </w:rPr>
        <w:t>Статья 35. Ответственность участников по долгам коммандитного товарищества</w:t>
      </w:r>
    </w:p>
    <w:bookmarkStart w:name="z70" w:id="157"/>
    <w:p>
      <w:pPr>
        <w:spacing w:after="0"/>
        <w:ind w:left="0"/>
        <w:jc w:val="both"/>
      </w:pPr>
      <w:r>
        <w:rPr>
          <w:rFonts w:ascii="Times New Roman"/>
          <w:b w:val="false"/>
          <w:i w:val="false"/>
          <w:color w:val="000000"/>
          <w:sz w:val="28"/>
        </w:rPr>
        <w:t xml:space="preserve">
      1. Полные товарищи несут солидарно дополнительную ответственность всем своим имуществом по обязательствам коммандитного товарищества в порядке, определенном </w:t>
      </w:r>
      <w:r>
        <w:rPr>
          <w:rFonts w:ascii="Times New Roman"/>
          <w:b w:val="false"/>
          <w:i w:val="false"/>
          <w:color w:val="000000"/>
          <w:sz w:val="28"/>
        </w:rPr>
        <w:t>статьей 24</w:t>
      </w:r>
      <w:r>
        <w:rPr>
          <w:rFonts w:ascii="Times New Roman"/>
          <w:b w:val="false"/>
          <w:i w:val="false"/>
          <w:color w:val="000000"/>
          <w:sz w:val="28"/>
        </w:rPr>
        <w:t xml:space="preserve"> настоящего Закона. </w:t>
      </w:r>
    </w:p>
    <w:bookmarkEnd w:id="157"/>
    <w:bookmarkStart w:name="z190" w:id="158"/>
    <w:p>
      <w:pPr>
        <w:spacing w:after="0"/>
        <w:ind w:left="0"/>
        <w:jc w:val="both"/>
      </w:pPr>
      <w:r>
        <w:rPr>
          <w:rFonts w:ascii="Times New Roman"/>
          <w:b w:val="false"/>
          <w:i w:val="false"/>
          <w:color w:val="000000"/>
          <w:sz w:val="28"/>
        </w:rPr>
        <w:t xml:space="preserve">
      2. Вкладчики отвечают по обязательствам коммандитного товарищества в пределах сумм вкладов, внесенных ими в уставный фонд товарищества. </w:t>
      </w:r>
    </w:p>
    <w:bookmarkEnd w:id="158"/>
    <w:p>
      <w:pPr>
        <w:spacing w:after="0"/>
        <w:ind w:left="0"/>
        <w:jc w:val="both"/>
      </w:pPr>
      <w:r>
        <w:rPr>
          <w:rFonts w:ascii="Times New Roman"/>
          <w:b/>
          <w:i w:val="false"/>
          <w:color w:val="000000"/>
          <w:sz w:val="28"/>
        </w:rPr>
        <w:t>Статья 36. Особенности прекращения коммандитного товарищества</w:t>
      </w:r>
    </w:p>
    <w:bookmarkStart w:name="z71" w:id="159"/>
    <w:p>
      <w:pPr>
        <w:spacing w:after="0"/>
        <w:ind w:left="0"/>
        <w:jc w:val="both"/>
      </w:pPr>
      <w:r>
        <w:rPr>
          <w:rFonts w:ascii="Times New Roman"/>
          <w:b w:val="false"/>
          <w:i w:val="false"/>
          <w:color w:val="000000"/>
          <w:sz w:val="28"/>
        </w:rPr>
        <w:t xml:space="preserve">
      1. Коммандитное товарищество помимо оснований, указанных в </w:t>
      </w:r>
      <w:r>
        <w:rPr>
          <w:rFonts w:ascii="Times New Roman"/>
          <w:b w:val="false"/>
          <w:i w:val="false"/>
          <w:color w:val="000000"/>
          <w:sz w:val="28"/>
        </w:rPr>
        <w:t>статье 9</w:t>
      </w:r>
      <w:r>
        <w:rPr>
          <w:rFonts w:ascii="Times New Roman"/>
          <w:b w:val="false"/>
          <w:i w:val="false"/>
          <w:color w:val="000000"/>
          <w:sz w:val="28"/>
        </w:rPr>
        <w:t xml:space="preserve"> настоящего Закона, прекращается также в случае выбытия из него всех полных товарищей либо всех вкладчиков. </w:t>
      </w:r>
    </w:p>
    <w:bookmarkEnd w:id="159"/>
    <w:p>
      <w:pPr>
        <w:spacing w:after="0"/>
        <w:ind w:left="0"/>
        <w:jc w:val="both"/>
      </w:pPr>
      <w:r>
        <w:rPr>
          <w:rFonts w:ascii="Times New Roman"/>
          <w:b w:val="false"/>
          <w:i w:val="false"/>
          <w:color w:val="000000"/>
          <w:sz w:val="28"/>
        </w:rPr>
        <w:t xml:space="preserve">
      Коммандитное товарищество сохраняется, если в нем остаются, по крайней мере, один полный товарищ и один вкладчик. </w:t>
      </w:r>
    </w:p>
    <w:bookmarkStart w:name="z192" w:id="160"/>
    <w:p>
      <w:pPr>
        <w:spacing w:after="0"/>
        <w:ind w:left="0"/>
        <w:jc w:val="both"/>
      </w:pPr>
      <w:r>
        <w:rPr>
          <w:rFonts w:ascii="Times New Roman"/>
          <w:b w:val="false"/>
          <w:i w:val="false"/>
          <w:color w:val="000000"/>
          <w:sz w:val="28"/>
        </w:rPr>
        <w:t xml:space="preserve">
      2. Оставшиеся в коммандитном товариществе полные товарищи в течение шести месяцев с момента выбытия последнего вкладчика либо оставшиеся в товариществе вкладчики в течение шести месяцев с момента выбытия последнего полного товарища вправе принять в товарищество новых участников с целью сохранения товарищества. В этом случае полные товарищи либо вкладчики-граждане вправе также преобразовать коммандитное товарищество в полное товарищество. </w:t>
      </w:r>
    </w:p>
    <w:bookmarkEnd w:id="160"/>
    <w:bookmarkStart w:name="z193" w:id="161"/>
    <w:p>
      <w:pPr>
        <w:spacing w:after="0"/>
        <w:ind w:left="0"/>
        <w:jc w:val="both"/>
      </w:pPr>
      <w:r>
        <w:rPr>
          <w:rFonts w:ascii="Times New Roman"/>
          <w:b w:val="false"/>
          <w:i w:val="false"/>
          <w:color w:val="000000"/>
          <w:sz w:val="28"/>
        </w:rPr>
        <w:t xml:space="preserve">
      3. Если в коммандитном товариществе остались только полные товарищи либо только вкладчики, то они имеют также право совершать действия,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25 настоящего Закона. </w:t>
      </w:r>
    </w:p>
    <w:bookmarkEnd w:id="161"/>
    <w:bookmarkStart w:name="z194" w:id="162"/>
    <w:p>
      <w:pPr>
        <w:spacing w:after="0"/>
        <w:ind w:left="0"/>
        <w:jc w:val="both"/>
      </w:pPr>
      <w:r>
        <w:rPr>
          <w:rFonts w:ascii="Times New Roman"/>
          <w:b w:val="false"/>
          <w:i w:val="false"/>
          <w:color w:val="000000"/>
          <w:sz w:val="28"/>
        </w:rPr>
        <w:t xml:space="preserve">
      4. При ликвидации коммандитного товарищества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 Оставшееся после этого имущество коммандитного товарищества распределяется между полными товарищами и вкладчиками пропорционально их вкладам в имущество товарищества, если иной порядок не установлен учредительными документами. </w:t>
      </w:r>
    </w:p>
    <w:bookmarkEnd w:id="162"/>
    <w:bookmarkStart w:name="z195" w:id="163"/>
    <w:p>
      <w:pPr>
        <w:spacing w:after="0"/>
        <w:ind w:left="0"/>
        <w:jc w:val="left"/>
      </w:pPr>
      <w:r>
        <w:rPr>
          <w:rFonts w:ascii="Times New Roman"/>
          <w:b/>
          <w:i w:val="false"/>
          <w:color w:val="000000"/>
        </w:rPr>
        <w:t xml:space="preserve"> Глава 3. Акционерное общество</w:t>
      </w:r>
    </w:p>
    <w:bookmarkEnd w:id="163"/>
    <w:p>
      <w:pPr>
        <w:spacing w:after="0"/>
        <w:ind w:left="0"/>
        <w:jc w:val="both"/>
      </w:pPr>
      <w:r>
        <w:rPr>
          <w:rFonts w:ascii="Times New Roman"/>
          <w:b w:val="false"/>
          <w:i w:val="false"/>
          <w:color w:val="ff0000"/>
          <w:sz w:val="28"/>
        </w:rPr>
        <w:t xml:space="preserve">
      Сноска. Глава 3 и статьи 37-61 исключены - Законом РК от 10 июля 1998 г. N </w:t>
      </w:r>
      <w:r>
        <w:rPr>
          <w:rFonts w:ascii="Times New Roman"/>
          <w:b w:val="false"/>
          <w:i w:val="false"/>
          <w:color w:val="ff0000"/>
          <w:sz w:val="28"/>
        </w:rPr>
        <w:t>282</w:t>
      </w:r>
      <w:r>
        <w:rPr>
          <w:rFonts w:ascii="Times New Roman"/>
          <w:b w:val="false"/>
          <w:i w:val="false"/>
          <w:color w:val="ff0000"/>
          <w:sz w:val="28"/>
        </w:rPr>
        <w:t>.</w:t>
      </w:r>
    </w:p>
    <w:p>
      <w:pPr>
        <w:spacing w:after="0"/>
        <w:ind w:left="0"/>
        <w:jc w:val="both"/>
      </w:pPr>
      <w:r>
        <w:rPr>
          <w:rFonts w:ascii="Times New Roman"/>
          <w:b/>
          <w:i w:val="false"/>
          <w:color w:val="000000"/>
          <w:sz w:val="28"/>
        </w:rPr>
        <w:t>Статья 62. Порядок вступления в силу настоящего Закона</w:t>
      </w:r>
    </w:p>
    <w:p>
      <w:pPr>
        <w:spacing w:after="0"/>
        <w:ind w:left="0"/>
        <w:jc w:val="both"/>
      </w:pPr>
      <w:r>
        <w:rPr>
          <w:rFonts w:ascii="Times New Roman"/>
          <w:b w:val="false"/>
          <w:i w:val="false"/>
          <w:color w:val="000000"/>
          <w:sz w:val="28"/>
        </w:rPr>
        <w:t>
      Настоящий Закон вступает в силу со дня опубликования.</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