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47fd" w14:textId="2c847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присоединении Республики Казахстан к Конвенции о договоре международной перевозки грузов (КДПГ) 1956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мая 1995 г. N 2271.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2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Республике Казахстан присоединиться к Конвенции о договоре международной перевозки грузов (КДПГ) от 19 мая 1956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Президент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