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6dfb" w14:textId="5cd6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о создании Единого экономического пространства между Республикой Казахстан, Кыргызской Республикой и Республикой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июня 1995 г. N 2332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 статьей 2 Закона Республики Казахстан от 10 декабря 1993 года "О временном делегировании Президенту Республики Казахстан и главам местных администраций дополнительных полномочий"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Договор о создании Единого экономического пространства между Республикой Казахстан, Кыргызской Республикой и Республикой Узбекистан, подписанный в Чолпан-Ате 30 апреля 1994 года, ратифицировать.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опубликования.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