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bb74" w14:textId="8d5b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дружбе и сотрудничестве между Республикой Казахстан и Турецкой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июня 1995 г. N 2343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2 Закона Республики Казахстан от 10
декабря 1993 года "О временном делегировании Президенту Республики
Казахстан и главам местных администраций дополнительных полномочий"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Договор о дружбе и сотрудничестве между Республикой Казахстан
и Турецкой Республикой, подписанный в Анкаре 17 октября 1994 года,
ратифицировать.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