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ee39" w14:textId="da4e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Шайкенова Н.А. заместителем Премьер-Министра Республики Казахстан - Министром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июля 1995 г. N 2358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Назначить Шайкенова Нагашбая Амангалеевича заместителем
Премьер-Министра Республики Казахстан - Министром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