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6c84" w14:textId="bc96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Международным банком реконструкции и развития о займе на поддержку структурных преобразований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июля 1995 г. N 2360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статьи 2 Закона Республики Казахстан от 10 декабря
1993 г. "О временном делегировании Президенту Республики Казахстан и
главам местных администраций дополнительных полномочий"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Ратифицировать Соглашение между Республикой Казахстан и
Международным банком реконструкции и развития о займе на поддержку
структурных преобразований, подписанное в Вашингтоне 12 июня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