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40e3" w14:textId="82f4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Казахстан, имеющий силу Закона, от 15 марта 1995 г. N 2120 "О республиканском бюджете на 1995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июля 1995 г. N 2371 (Имеющий силу Закона).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 и в связи с принятием Указа Президента Республики Казахстан, имеющего силу Закона, от 24 апреля 1995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Указ Президента Республики Казахстан, имеющий силу Закона, от 15 марта 1995 г. N 2120 "О республиканском бюджете на 1995 год", изложив его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" Указ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Президента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имеющий силу Закона,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"О республиканском бюджете на 1995 год"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и в связи с принятием Указа Президента Республики Казахстан, имеющего силу Закона, от 24 апреля 1995 г. "О налогах и других обязательных платежах в бюджет" издаю настоящий Указ.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Утвердить республиканский бюджет на 1995 год: по доходам в сумме 111055771 тыс. тенге, расходам - 150435221 тыс. тенге, с предельным размером дефицита - 39379450 тыс. тенге,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 период действия настоящего Указа приостанавливается действие законов Казахской ССР и Республики Казахстан, Указов Президента Республики Казахстан, имеющих силу Закона, в части, противоречащей данному Указу.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Признать утратившими силу с 1 апреля 1995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часть вторую статьи 11 Закона Казахской ССР "О развитии конкуренции и ограничении монополистической деятельности" от 11 июня 1991 г. N 657 (Ведомости Верховного Совета Казахской ССР, 1991 г., N 24, ст. 283);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Закон Республики Казахстан "О фонде преобразования экономики Республики Казахстан" от 12 апреля 1993 г. (Ведомости Верховного Совета Республики Казахстан, 1993 г., N 9, ст. 208);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Указ Президента Республики Казахстан от 5 апреля 1994 г. "О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налогах на сельскохозяйственных животных, содержащихся в частной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 граждан", имеющий силу Закона (САПП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1994 г., N 16, ст. 151).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4. Установить,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доходы республиканского бюджета на 1995 год формируются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июля 1995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акцизов;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прибыль юридических лиц, независимо от 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собственности, в т. ч. иностранных и совместных;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фиксированных (рентных) платежей;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операции с ценными бумагами;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поступлений от приватизации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других общегосударственных налогов, сборов и различных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неналоговых платежей;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поступлений от реализации зерна урожая 1994 года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нужды;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доходов от внешнеэкономической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1995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акцизов;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подоходного налога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налогов от недропользователей, включая фиксированные (рентные) платежи до заключения индивидуальных контрактов недропользователями на территории Республики Казахстан с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налога на операции с ценными бумагами;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поступлений от приватизации государственного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других общегосударственных налогов, сборов и различных неналоговых платежей;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поступлений от реализации зерна урожая 1994 года на государственные нужды;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доходов от внешнеэкономической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до 1 июля 1995 года налог на операции с ценными бумагами вносится в доход республиканского и местного бюджетов равными долями, а с 1 июля 1995 года - полностью в доход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Формирование доходов от внешнеэкономической деятельности осуществляется за счет: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таможенных пошлин на экспортируемые и импортируемые товары;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поступление от роялти и бонусов, а с 1 июля 1995 года после заключения индивидуальных контрактов недропользователями на территории Республики Казахстан с Правительством Республики Казахстан-специальных платежей;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таможенных процедур;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поступлений от продажи закупленных государством по импорту товаров первой необходимости на внутреннем рынке;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возврата средств в национальной валюте по кредитам, выданным по прямому финансированию;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поступлений от глав местных администраций и от Национальной акционерной компании "Казактелеком" в счет погашения кредита на модернизацию и расширение сетей телекоммуникаций;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возмещение юридическими лицами расходов бюджета, связанных с погашением их внешних обязательств по валюте;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возмещений юридическими лицами расходов бюджета по правительственным гарантиям;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поступлений по депозитам резерва внешнего займа;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юридические лица на территории Республики Казахстан уплачивают в республиканский бюджет таможенную пошлину за экспортируемые и импортируемые товары в национальной валюте согласно таможенном тарифу;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поступающие от иностранных инвесторов бонусов, различные премиальные выплаты,и другие платежи, роялти, а также специальные налоги в обязательном порядке зачисляются на валютные счета Министерства финансов Республики Казахстан с последующей их конвертацией. Размер выплат по другим видам налогов, уплачиваемых юридическими и физическими лицами Республики Казахстан на валютные счета Министерства финансов, определяется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период отсрочки от уплаты платежей в бюджет для бюджетных организаций действие пункта 1 статьи 152 Указа Президента Республики Казахстан "О налогах и других обязательных платежах в бюджет" не распространяются.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Учесть в составе доходов республиканского бюджета поступления и отчисления в следующие фонды: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Фонд охраны недр и воспроизводства минерально-сырьевой базы;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Фонд преобразования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Дорожный фонд;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Фонд охраны природы;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Фонд поддержки предпринимательства и развития конкуренции.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выводятся из состава доходов и расходов бюджета Республики Казахстан следующие фонды целевого финансирования: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1995 года - Государственный фонд содействия занятости;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1995 года - Дорожный фонд;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с 1 апреля 1995 года упраздняется Фонд преобразования экономики, а также Фонд поддержки предпринимательства и развития конкуренции.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средства, ранее выданные из Фонда поддержки предпринимательства и развития конкурепции на условиях возвратности, поступают в распоряжение Казахстанского центра поддержки и развития предпринимательства и используются им на реализацию Программы поддержки предпринимательства, развитие и поддержку малого бизнеса.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в целях налогооблажения с 1 июля 1995 года отчисления пользователей автомобильных дорог во внебюджетный Дорожный фонд подлежат вычету из совокупного годового дохода хозяйствующих субъектов.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осуществлять финансирование мероприятий, связанных с реализацией функций названных фондов, по мере поступления средств в них, в зависимости от фактических поступлений в соответствующий фонд: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Фонд охраны недр и воспроизводства минерально-сырьевой базы и фонд охраны природы до 1 июля 1995 года - по 80 процентов, а после 1 июля 1995 года - по 75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Дорожный фонд с 1 января по 1 июля 1995 года - 80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Фонд преобразования экономики до 1 апреля 1995 года - 100 процентов.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Возложить на Министерство финансов Республики Казахстан контроль за правильностью исчисления и уплаты взносов в фонды, предусмотренные в составе доходов республиканского бюджета.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Учесть, что с 1 апреля по 1 июля 1995 года действует налог на потребление автомобильного бензина и дизельного топлива юридическими и физическими лицами.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плательщиками данного вида налога являются лица, реализующие в розничной сети автомобильный бензин и дизельное топливо, а также хозяйствующие юридические лица, кроме тех, для которых земля является основным средством производства, по приобретенным для собственного потребления автомобильному бензину и дизельному топливу в оптовой сети.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ставку налога в размере одного процента от минимальной заработной платы за один литр реализованного в розничной сети или приобретенного для собственного потребления в оптовой сети автомобильного бензина и дизельного топлива.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что налог уплачивается 10,20 и 28 числа каждого месяца, исходя из фактической реализации в розничной сети или приобретения автомобильного бензина и дизельного топлива для собственного потребления с последующим представлением в налоговые органы отчетов о его размере за предыдущий отчетный месяц.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Сохранить на 1995 год действовавший в 1994 году тариф отчислений на государственное социальное страхование для всех организаций, независимо от форм собственности, в размере 30 процентов к фонду оплаты труда. Для добровольного общества инвалидов Республики Казахстан, Казахского общества глухих, Казахского общества слепых, а также для производственных и учебно-производственных организаций и филиалов этих организаций, являющихся собственностью этих обществ и созданных за счет их средств, в которых инвалиды составляют не менее 50 процентов от общего числа работников. Казахской республиканской организации ветеранов войны в Афганистане (без предприятий), Общества Красного Полумесяца и Красного Креста, коллегий адвокатов, крестьянских (фермерских) хозяйств, лиц, осуществляющих хозяйственную деятельность без образования юридического лица, установить тариф отчислений на государственное социальное страхование в размере 5 процентов.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сумма отчислений на социальное страхование распределяется между Пенсионным фондом и Фондом социального страхования по нормативам соответственно 85 и 15 процентов.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Сохранить на I квартал 1995 года действовавший в 1994 году порядок отчислений средств в фонд преобразования экономики и их использования.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финансирование капитальных вложений за счет Фонда преобразования экономики наряду с другими средствами бюджета осуществляет Государственный банк развития Казахстана.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Сохранить действовавший в 1994 году порядок отчислений в Фонд охраны недр и воспроизводства минерально-сырьевой базы для юридических лиц добывающих отраслей промышленности и в Фонд охраны природы.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Установить, что с 1 января 1995 года Государственный фонд содействия занятости Республики Казахстан формируется за счет обязательных отчислений юридических лиц (включая юридические лица с иностранными инвестициями, представительства и постоянные организация, в части фонда заработной платы граждан Республики Казахстан) в размере 2 процентов к Фонду оплаты труда. Освободить с 1 января 1995 года от взносов в Государственный фонд содействия занятости организации, состоящие на бюджете, в части Фонда заработной платы, финансируемого из бюджетных ассигнований, организации Добровольного общества инвалидов Республики Казахстан, Казахского общества глухих, Казахского общества слепых, занимающиеся исключительно производственной деятельностью, являющиеся их собственностью и созданные за счет их средств, с числом работающих инвалидов не менее 50 процентов, а по колхозам, совхозам и другим сельскохозяйственным организациям, независмо от форм собственности, непосредственно производящим продукцию сельского хозяйства, - с 1 января по 1 июля 1995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Определить, что финансирование расходов по переселенческим мероприятиям осуществляется за счет средств Государственного фонда содействия занятости.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Учесть в доходах республиканского бюджета поступления от Национального Банка Республики Казахстан в сумме 3626050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Установить, что в доходы местных бюджетов с 1 января по 1 июля 1995 года полностью зачисляются подоходный налог с граждан Республики Казахстан, иностранных граждан и лиц без гражданства, государственная пошлина, плата за воду и налог на природные ресурсы, плата за лесные пользования, налог на потребление автомобильного бензина и дизельного топлива юридическими и физическими лицами, общеобязательные местные налоги и сборы, местные налоги и сборы, ставки по которым определяют Маслихаты - Собрания депутатов, сборы и разные налоговые платежи, за исключением отдельных их видов, зачисляемых в республиканский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1995 года в доходы местных бюджетов полностью зачисляются подоходный налог с физических лиц, государственная пошлина, плата за пользование водными ресурсами и плата за пользование природными ресурсами, лесной доход, земельный налог, налог на имущество юридических и физических лиц, сбор за регистрацию физических лиц, занимающихся предпринимательской деятельностью, и юридических лиц, сборы за право занятия отдельными видами деятельности, сбор с аукционных продаж и разные налоговые платежи.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Установить на 1995 год отчисления от поступлений общегосударственных налогов и доходов в бюджеты областей и города Алматы в следующий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 налогу на добавленную стоимость: Алматинской, Восточно-Казахстанской, Жезказганской, Жамбылской, Западно-Казахстанской, Кзыл-Ординской, Кокшетауской, Северо-Казахстанской, Семипалатинской, Талдыкорганской, Тургайской, Южно-Казахстанской областей - по 100 процентов; Акмолинской, Актюбинской, Карагандинской и Кустанайской - по 50 процентов; Павлодарской области и города Алматы - по 20 процентов; Атырауской и Мингистауской областей - 10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по налогу на прибыль юридических лиц, не зависимо от форм собственности, в том числе иностранных и совместных, а с 1 июля 1995 года по доходному налогу с юридических лиц: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Алматинской, Восточно-Казахстанской, Жамбылской, Западно-Казахстанской, Кзыл-Ординской, Кокшетауской, Северо-Казахстанской областей - по 100 процентов, Акмолинской - 90 процентов; Карагандинской - 54 процента; Актюбинской - 51,3 процента; Жезказганской - 42,7 процента; Атырауской - 39,5 процента; Кустанайской - 29,4 процента, Павлодарской - 26,2 процента; Мангистауской - 19,7 процента; города Алматы - 8,9 процента;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по акцизам: Акмолинской, Актюбинской, Алматинской, Восточно-Казахстанской, Жамбылской, Жезказганской, Западно-Казахстанской, Карагандинской, Кзыл-Ординской, Кокшетауской, Кустанайской, Северо-Казахстанской, Семипалатиснкой, Талдыкорганской, Тургайской, Южно-Казахстанской областей - по 100 процентов; Павлодарской области и города Алматы - по 20 процентов; Атырауской и Мангистауской областей - по 10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по фиксированным (рентным) платежам, а с 1 июля 1995 года по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 заключения индивидуальных контрактов - по налогам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Актюбинской, Западно-Казахстанской и Кзыл-Ординской областей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100 процентов; Павлодарской - 20 процентов; Атырауской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- по 10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14. Выделить в 1995 году субвенции бюджетам областей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Ленинска, до передачи Российской Федерации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инфраструктуры поселков Тюра-Там и Акай, в сумме 22447900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Алматинской                     - 2797194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Восточно-Казахстанской          -  742512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Жамбылской                      - 2091946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Западно-Казахстанской           - 1049475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Кзыл-Ординской                  - 3558303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Кокшетауской                    - 1274824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Северо-Казахстанской            - 1135419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Семипалатинской                 - 3074967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Талдыкорганской                 - 2547252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Тургайской                      - 1023152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Южно-Казахстанской              - 2751602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г. Ленинску                     -  401254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Статья 15. Сохранить до 1 июля 1995 горда льготы по подоходному налогу и налогу на прибыль, действовавшие в 1994 году, в том числе льготы по налогу на прибыль и подоходному налогу, предусмотренные Законом Республики Казахстан от 22 сентября 1994 года "О социальной защищенности инвалидов в Республике Казахстан" (Ведомости Верховного Совета Республики КАзахстан, 1994 г., N 15, ст. 208), с изменениями и дополнениями и учетом межгосударственных соглашений.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Освободить от уплаты подоходного налога доходы граждан, полученные по вкладам и депозитам во всех банках Республики Казахстан, а также выигрыши и проценты по Государственным внутренним выигрышным займам Республики Казахстан 1992 года, а также по суммам, полученным в виде единовременной компенсации в соответствии со статьей 36 настоящего Указа, а с 1 июля 1995 года все указанные льготы предоставляются согласно Указу Президента Республики Казахстан, имеющему силу Закона, от 24 апреля 1995 г. N 2235 "О налогах и других обязательных платежах в бюджет".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Статья 16. Установить, что до 1 июля 1995 года для целей налогообложения балансовая прибыль уменьшается на сумму положительных курсовых разниц (увеличивается на сумму отрицательных курсовых разниц), образовавшихся в результате изменения курса тенге по отношению к котируемым Национальным Банком Республики Казахстан иностранным валютам, действовавшим на день поступления валютных средств на валютный счет организаций (или на дату последнего отчета), и курса тенге по отношению к котируемым Национальным Банком Республики Казахстан иностранным валютам на день определения организацией налогооблагаемой прибыли для расчетов с бюджетом, а с 1 июля 1995 года действует порядок по платежам в бюджет согласно Указу Президента Республики Казахстан, имеющему силу Закона, "О налогах и других обязательным платежах в бюджет".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Статья 17. Установить, что до 1 июля 1995 года в случае превышения сумм налога на добавленную стоимость, уплаченных поставщикам за приобретенные товарно-материальные ценности, над суммами налога, полученными от покупателей за реализованные ими товары (работы, услуги), возникающая разница засчитывается в счет предстоящих платежей в бюджет или возмещается в пределах фактически уплаченных в отчетном году в бюджет сумм налога. Организациям, освобожденным от уплаты налога в соответствии с подпунктами "б", "в", "г", "д", "ш", "ю" пункта 1 статьи 5 Закона Республики Казахстан "О налоге на добавленную стоимость" (Ведомости Верховного Совета Республики Казахстан, 1992 г., N 1, ст. 1), организациям, продукция которых подлежит обложению по ставке в соответствии с пунктом 3 статьи 6 названного Закона, возмещение указанной разницы производится за счет общих поступлений налога.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Отрицательная разница по налогу на добавленную стоимость, образующаяся при реализации нефти и нефтепродуктов, подлежит возмещению за счет средств дорожного фонда и бюджета в пропорциях, установленных статьей 5 настоящего Указа.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По импортируемым товарам (продукции), завозимым из-за пределов стран Содружества Независимых Государств, налог на добавленную стоимость уплачивается в момент таможенного оформления. В размер облагаемого оборота включается таможенная стоимость товаров (продукции), определяемая в соответствии с таможенным законодательством Республики Казахстан, а также суммы сборов, пошлин, налогов, подлежащих уплате при оформлении таможенной декларации.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 1 июля 1995 года реализация драгоценных металлов и камней Национальному Банку Республики Казахстан производится с учетом налога на добавленную стоимость.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При экспорте Национальным Банком Республики Казахстан драгоценных металлов и камней налог на добавленную стоимость возмещается из бюджета в пределах уплаченных по ним сумм налога в установленном порядке.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Статья 18. Определить, что до 1 июля 1995 года плательщиками акцизов по спирту, виноматериалам, закупленным предприятиями и организациями и реализуемым физическим лицам, являются эти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Плательщиками акцизов по производимым в Республике Казахстан спирту этиловому питьевому и спирту этиловому, ректифицированному из пищевого сырья, виноматериалам, крепленым напиткам (сокам), бальзаму, вино-водочным изделиям, пиву, выработанным из давальческого сырья, являются хозяйствующие юридические лица всех форм собственности, включая организации с иностранным участием, а также филиалы и отделения, которые выработали указанные товары.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Плательщиками акцизов являются все находящиеся на территории Республики Казахстан организации, независимо от организационно-правовых форм, видов деятельности, принадлежности и форм собственности, реализующие произведенные ими товары, а также импортирующие эти товары из-за пределов государств - членов Содружества Независимых Государств.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Учесть, что с 1 июля 1995 года действует порядок по платежам акцизов в бюджет, определенный Указом Президента Республики Казахстан, имеющим силу Закона, от 24 апреля 1995 г. N 2235 "О налогах и других обязательным платежах в бюджет".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#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Статья 19. Установить, что с 1 января 1995 года до 1 июля 1995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1. Базовые ставки земельного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а) на земли степной и сухостепной зон равнинных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черноземами обыкновенными и южными, темно-каштановыми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каштановыми почвами, а также предгорных территорий с сероземами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темными (серо-коричневыми), каштановыми (коричневыми) и черноземами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предгорными в расчете на 1 гектар земли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Балл бонитета                 Ставки налога 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1 - 10                           0,25 -  1,25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11 - 20                           1,50 -  2,50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21 - 30                           2,75 -  5,00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31 - 40                           7,50 - 12,50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41 - 50                          15,00 - 20,00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51 - 60                          22,50 - 27,50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61 - 70                          30,00 - 42,50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71 - 80                          45,00 - 57,50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81 - 90                          60,00 - 75,00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91 - 100                         60,00 - 75,00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больше 100                         77,50 - 100,00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105,00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б) на земли полупустынной, пустынной, предгорно-пустынной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территорий со светло-каштановыми, бурыми, серо-бурыми, сероземами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светлыми и обыкновенными, а также горных территорий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горно-степными, горно-лугово-степными и горными альпийскими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субальпийскими почвами в расчете на один гектар земли в следующих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Балл бонитета            Ставка налога 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1 - 10                     0,25 -  0,50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11 - 20                     0,75 -  2,50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21 - 30                     2,75 -  5,00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31 - 40                     5,25 -  7,50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41 - 50                     7,75 - 10,00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51 - 60                    10,25 - 12,50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61 - 100                   12,75 - 25,00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больше 100                         26,00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в) ставки налога на земли, предоставленные гражданам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личного подсобного хозяйства, дачного строительства,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садоводства, включая земли, занятые под постройки, в размере 2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тиын за 0,01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2. Базовые ставки налога на земли населенных пунктов (городов,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поселков и сельских населенных пунктов) в расчете на 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квадратный метр площади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населенного!Ставка налога в тенге!Ставка налога в тенге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        !на земли, занятые    !земли,занятые государственным,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!нежилыми строениями, !коллективным, кооперативным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!сооружениями,        !индивидуальным жилищным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!участками, необходим.!фондами, включая строения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!для их содержания, а !сооружения при них,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!также санитарно-защит!гаражами и стоянками транспортных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!зонами объектов,     !средств, самоходных машин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!техническими и иными !механизмов, принадлежащих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!зонами               !гражданам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                18,75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Акмола                  3,50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                   5,00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               3,50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Аркалык                 3,00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                 4,25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                 4,75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Жезказган               4,25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Караганда               5,00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Кзыл-Орда               4,50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Кокшетау                3,00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Кустанай                3,25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               3,00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Петропавловск           3,00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Семипалатинск           4,50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Уральск                 3,00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Талдыкорган             3,50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Усть-Каменогорск        5,00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                4,75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Ленинск                 4,00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областного       85 процентов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подчинения              ставки, установленной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для областного центра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районного        75 процентов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подчинения              ставки, установленной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для областного центра   0,1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поселки                 0,5                     0,07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сельские населенные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                 0,25                    0,05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Алматинская область: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областного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подчинения              4,0 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подчинения              3,5                     0,2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3. Базовые ставки налога за расположенные вне населенных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пунктов земли промышленности, транспорта, связи 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несельскохозяйственного назначения в расчете на один гектар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Балл бонитета                 Ставка налога 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0-10                            25-250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11-20                           275-562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21-30                           590-825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31-40                           853-1075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41-50                          1102-1338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51-60                          1365-1625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61-70                          1652-1925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71-80                          1953-2238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81-90                          2265-2550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91-100                         2578-2950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больше 100                              3000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Учесть, что с 1 июля 1995 года действуют нормы по земельному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налогу, предусмотренные Указом Президента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имеющим силу Закона, от 24 апреля 1995 г. N 2235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обязательных платежах в бюджет".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Статья 20. С учетом инфляции установить следующие поправочные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расчетные коэффициенты к минимальной заработной плате и пенсиям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размере двести тенге (200 тенге):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 1 января 1995 года   - 1,0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 1 марта 1995 года    - 1,25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 1 июля 1995 года     - 1,4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с 1 октября 1995 года  - 1,5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Установить нижний предел оплаты труда рабочих и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организаций, финансируемых из бюджета, в размере: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 1 января 1995 года   - не менее 600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 1 марта 1995 года    - не менее 875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 1 июля 1995 года     - не менее 980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 1 октября 1995 года  - не менее 1050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Предусмотреть Государственному банку развития Казахстана для финансирования и долгосрочного кредитования инвестиционных проектов, определяемых Кабинетом Министров Республики Казахстан, ассигнования в сумме 9000000 тыс. тенге, в том числе для формирования его уставного фонда - 2000000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из предусмотренных ему средств, без учета уставного фонда, на безвозвратное финансирование направляется не менее 20 процентов.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Определить дополнительными источниками формирования уставных фондов: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Государственного банка развития Казахстана - суммы задолженности по ранее выданным из Фонда преобразования экономики кредитам на возвратной основе;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Государственного банка жилищного строительства Республики Казахстан - суммы возврата льготных долгосрочных кредитов на жилищные мероприятия, ранее выданные на эти цели.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Предусмотреть в республиканском бюджете средства на реализацию мероприятий, предусмотренных Указом Президента Республики Казахстан от 6 сентября 1993 года N 1344 "О новой жилищной политике" (САПП Республики Казахстан, 1993 г., N 35, ст. 405), в сумме 2622813 тыс.тенге, в том числе 1960000 тыс. тенге за счет средств от приватизации государственного имущества, на формирование уставного фонда и кредитных ресурсов Государственного банка жилищного строительства.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перечисление средств от приватизации государственного имущества на указанные цели осуществлять по мере их фактического поступления в бюджет.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Установить, что все льготы работникам организаций, предоставляемые по ведомственным решениям министерств и ведомств, но не предусмотренные действующими законодательными актами, осуществляются за счет прибыли (дохода), остающейся в распоряжении этих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с 1 июля 1995 года действуют нормы, предусмотренные Указом Президента Республики Казахстан, имеющим силу Закона, от 24 апреля 1995 г. N 2235 "О налогах и других обязательных платежах в бюджет".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Утвердить ассигнования из республиканского бюджета на финансирование народного хозяйства в сумме 32652027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Утвердить ассигнования из республиканского бюджета на финансирование социально-культурных мероприятий в сумме 21361190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Учесть, что ассигнования на финансирование образования предусмотрены с учетом сокращения с 1 сентября 1995 г. на 5 процентов плана приема студентов в высшие учебные заведения республики и перевода их обучения на договорную основу.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Установить с 1 января 1995 г. размер ежемесячной стипендии аспирантам, обучающимся с отрывом от производства, на уровне ставки заработной платы младшего научного сотрудника без ученой степени, студентам высших учебных заведений - 100 процентов, учащимся средних специальных учебных заведений и профессионально-технических училищ со сроком обучения до 10 месяцев - 80 процентов от трехкратной величины минимальной заработной платы.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государственные стипендии назначаются всем успевающим студентам, учащимся государственных высших и средних специальных учебных заведений по результатам летней экзаменационной сессии 1994/1995 учебного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29. Учесть, что до 1 июля 1995 года для иногородних студентов и учащихся дневного обучения государственных высших и средних специальных учебных заведений республики, слушателей подготовительных отделений высших учебных заведений, состоящих на республиканском бюджете, льготный проезд на государственном железнодорожном, водном и автомобильном транспорте междугородного сообщения в каникулярное время (дважды в год в оба конца) в размере 50 процентов за счет средств республиканского бюджета, а после 1 июля 1995 года всем указанным категориям учебных заведений - за счет соответственно республиканского и местного бюджетов в зависимости от источника финансирования.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30. Предусмотреть в республиканском бюджете дотацию на издание газет и журналов, имеющих социальную значимость, в сумме 467803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31. Предусмотреть ассигнования на долевое участие республиканского бюджета в формировании региональных благотворительных фондов по социальной защите пенсионеров и адресной поддержке малоимущих слоев населения в сумме 1221383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32. Предусмотреть ассигнования на выдачу молочными кухнями основных видов детского питания, включая пищевые концентраты, для детей до 2 лет жизни, находящихся на искусственном вскармливании, из малообеспеченных; многодетных семей; студентов, не состоящих в браке; одиноких матерей; а также семей военнослужащих срочной службы в сумме 500000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33. Сохранить в 1995 году выплату малообеспеченным неработающим пенсионерам ежемесячной денежной компенсации в связи с удорожанием основных продуктов питания в следующих размерах к минимальной заработной плате: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получающим полные трудовые пенсии по возрасту, по инвалидности, за выслугу лет, а также пенсии по инвалидности военнослужащих срочной службы - 115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получающим трудовые пенсии при неполном трудовом стаже, а также пенсии в связи с потерей кормильца - 95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получающим социальные пенсии - 75 процентов.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выплаты производить пенсионерам, получающим пенсию, не превышающую двухкратной величины законодательно установленной минимальной заработной платы в среднемесячном исчислении за препыдущий квартал, за счет средств соответствующих местных бюджетов.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34. Сохранить в 1995 году порядок выплаты ежемесячных пособий семьям, имеющим детей, в следующих размерах к месячной минимальной заработной плате: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единых пособий на детей в возрасте до 6 лет - 130 процентов, от 6 до 18 лет - 135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государственных пособий одиноким матерям на детей, а также пособий на несовершеннолетних детей в период розыска их родителей, уклоняющихся от уплаты алиментов, на детей в возрасте до 6 лет - 105 процентов, от 6 до 18 лет - 115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пособий на детей военнослужащих срочной службы - 135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пособий на детей, инфицированных вирусом приобретенного имммунодефицита человека или больных СПИДом - 135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пособий неработающим матерям, имеющим четырех и более детей в возрасте до 7 лет - в размере минимальной заработной платы, независимо от дохода семьи, взамен действовавших в 1994 году ежемесячных денежных компенсаций многодетным матерям, с возобновлением предоставления им натуральных льгот и денежных выплат, которые предусматривались в Указе Президента Республики Казахстан от 4 декабря 1992 г. N 1002 "О мерах по социальной поддержке многодетных семей" (САПП Республики Казахстан, 1992 г., N 46, ст. 661) в части выплаты пособия в размере минимальной заработной платы неработающим матерям, имеющим четырех и более детей в возрасте до 7 лет, бесплатного изготовления и ремонта зубных протезов (за исключением протезов из драгоценных металлов), бесплатной выдачи лекарств по рецептам врачей для детей в возрасте до 14 лет, бесплатного проезда на внутригородском транспорте (кроме такси).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выплата пособия на детей-инвалидов, воспитывающихся и обучающихся на дому, производится ежеквартально в сумме по 1600 тенге в первом, втором кварталах и по 2150 тенге - в третьем, четвертом кварталах, независимо от дохода семьи.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единовременных пособий на рождение ребенка в размере четырехкратной величины минимальной заработной платы производится за счет выплат средств Фонда социального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единовременных пособий на погребение в размере десятикратной величины минимальной заработной платы производится пенсионерам - за счет средств Пенсионного фонда, работающим гражданам - Фонда социального страхования.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35. Учесть, что с введением в действие Указа Президента Республики Казахстан, имеющего силу Закона, от 28 апреля 1995 г. N 2247 "О льготах и социальной защите участников, инвалидов Великой Отечественной войны и лиц, приравненных к ним" отменяется ранее действовавший порядок выплаты ежемесячной денежной компенсации взамен льгот семьям погибших, умерших в результате лучевой болезни и умерших инвалидов вследствие катастрофы на Чернобыльской АЭС в размере двухкратной величины месячной минимальной заработной платы, остальным категориям граждан, пострадавшим вследствие катастрофы на Чернобыльской АЭС, - однократной ее величины.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36. Учесть, что в составе расходов бюджета республики предусмотрены ассигнования на реализацию следующих законов: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Закона Республики Казахстан от 18 декабря 1992 года N 1787 "О социальной защите граждан, пострадавших вследствие ядерных испытаний на Семипалатинском испытательном ядерном полигоне" (Ведомости Верховного Совета Республики Казахстан, 1992 г., N 23, ст. 560) в сумме 5201931 тыс. тенге, в том числе 3275414 тыс. тенге на выплату единовременной денежной компенсации;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Закона Республики Казахстан от 30 июня 1992 года N 1468 "О социальной защите граждан, пострадавших вследствие экологического бедствия в Приаралье" (Ведомости Верховного Совета Республики Казахстан, 1992 г., N 13-14, ст. 348) в сумме 1562496 тыс. тенге, в том числе 24523 тыс. тенге на выплату единовременной денежной компенсации;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Закона Республики Казахстан от 14 апреля 1993 года N 2143 "О реабилитации жертв массовых политических репрессий" (Ведомости Верховного Совета Республики Казахстан, 1993 г., N 10, ст. 242) в сумме 589223 тыс. тенге, в том числе 168711 тыс. тенге на выплату единовременной денежной компенсации.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37. Учесть, что в расходах Госбюджета на 1995 год предусмотрены ассигнования, связанные с празднованием 50-летия Победы в Великой Отечественной войне 1941-1945 годов, в сумме 308870 тыс. тенге, в том числе на проведение концертов, фестивалей, конкурсов и конференций - 2000 тыс. тенге на мероприятия по увековечению памяти Героев Советского Союза Алии Молдагуловой и Маншук Маметовой - 15000 тыс. тенге. Кроме того, на социальную поддержку инвалидов и участников Великой Отечественной войны - 6077747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38. Предусмотреть в республиканском бюджете ассигнования в связи с празднованием 150-летия Абая Кунанбаева в сумме 824250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39. Учесть, что в составе расходов Госбюджета на 1995 год предусмотрены ассигнования на проведение юбилейных мероприятий, связанных с празднованием 150-летия со дня рождения Жамбыла Жабаева, в общей сумме 116778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через Государственный банк развития Республики Казахстан за счет средств на капитальные вложения на безвозвратной основе осуществить пристройку к существующей школе в селе Жамбыл Алматинской области на сумму 90000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40. Предусмотреть в республиканском бюджете ассигнования в сумме 107100 тыс. тенге на возмещение потерь банков, связанных с ранее предоставленными беспроцентными ссудами молодым супругам при рождении ребенка в соответствии с Законом Республики Казахстан от 28 мая 1991 года N 722 "О государственной молодежной политике в Казахской ССР" (Ведомости Верховного Совета Республики Казахстан, 1991 г., N 28, ст. 377).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41. Определить в республиканском бюджете ассигнования на финансирование науки в сумме 2256468 тыс. тенге, в том числе Национальной академии наук - 555821 тыс. тенге и Казахской сельскохозяйственной академии - 446409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42. Учесть, что с 1 апреля 1995 года прекращается финансирование из бюджета творческих союзов и общественных организаций.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43. Учесть в составе расходов бюджетов областей и г. Алматы на 1995 год асссигнования в сумме 598100 тыс. тенге на содержание вновь открываемых специализированных лечебно-профилактических организаций для больных, страдающих алкоголизмом и наркоманией.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44. Предусмотреть в республиканском бюджете в качестве софинансирования ассигнования в сумме 208362 тыс. тенге на строительство Республиканского детского реабилитационного центра в г.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 бюджете Южно-Казахстанской и Павлодарской областей предусмотрены соответствующие ассигнования на софинансирование по Проекту защиты.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45. Установить, что в республиканском бюджете предусмотрены ассигнования на содержание органов государственной власти, включая органы государственного управления, судебные органы и органы прокуратуры в общей сумме 12430248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Кабинету Министров Республики Казахстан в месячный срок утвердить по министерствам и ведомствам адресное распределение расходов.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46. Утвердить в республиканском бюджете ассигнования: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 содержание правоохранительных органов в сумме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13934787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 оборону - в сумме 14440452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 проведение референдумов и выборов - в сумме 769631 тыс.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прочие расходы - в сумме 1759027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47. Утвердить в республиканском бюджете: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резервный фонд Кабинета Министров Республики Казахстан в сумме 2328000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специальный резерв средств Кабинета Министров Республики Казахстан для выполнения работ по ликвидации последствий стихийных бедствий в сумме 1172000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48. Предусмотреть в республиканском бюджете ассигнования в сумме 9905296 тыс. тенге на выкуп иностранной валюты для финансирования расходов, связанных с внешнеэкономической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деятельностью, по следующим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 уплату процентов по внешнему долгу и выполнение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гарантийных обязательств Правительства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взносы в международные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содержание посольств и представительств, включая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содержание исполнительных органов СНГ;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возврат временно привлеченных средств организаций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внешнего долга;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другие неотложные нужды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1995 году на расходы по содержанию новых посольств и представительств направить средства от сокращения на 20 процентов численности обслуживающего персонала по действующим посольствам и представительствам.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49. Национальному Банку Республики Казахстан обеспечить зачисление на счета соответствующих бюджетов по нормативам, установленным настоящим Указом и соответствующими постановлениями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Маслихатов - Собраний депутатов: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 1 июля 1995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прибыль юридических лиц, независимо от 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собственности, включая иностранные и совместные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акцизов;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фиксированных (рентных) платежей;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подоходного налога с граждан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иностранных граждан и лиц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1995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подоходного налога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акцизов;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налогов от недропользователей, вместо фиксированных (рентных) платежей по мере заключения индивидуальных контрактов недропользователями на территории Республики Казахстан с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подоходного налога с физических лиц.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50. Определить, что источниками покрытия дефицита республиканского бюджета на 1995 год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поступления по внешнему займу в сумме 37920182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кредитные ресурсы Национального Банка Республики Казахстан в сумме 8625000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поступления от организаций сумм основного долга и процентов по результатам внутриреспубликанского зачета и по директивным кредитам в сумме 7681156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остатки бюджетных средств на начало года, обращаемые на покрытие расходов в сумме 5658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Министерству финансов Республики Казахстан совместно с Национальным Банком Республики Казахстан осуществить аукционную продажу государственных краткосрочных казначейских векселей и полученную разницу в сумме 1500000 тыс. тенге направить на покрытие дефицита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51. За счет внешних и внутренних источников финансирования осуществлять расходы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погашение основной суммы государственного внешнего долга в сумме 5112816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авансирование инвестиционных, товарных кредитов в сумме 722337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погашение государственного внутреннего долга в пределах сумм прибыли 1994 и 1995 годов, подлежащего внесению в доход бюджета в сумме 800000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погашение обязательств по внутриреспубликанскому зачету всего на сумму 6985590 тыс. тенге, в том числе переоформленных взамен ранее выданных срочных обращаемых векселей Министерства финансов Республики Казахстан по внутриреспубликанскому зачету казначейских обязательств на сумму 5200000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погашение Государственного внутреннего выигрышного займа Республики Казахстан 1992 года, размещенного среди населения, (на выкуп казначейских бонов у населения) в сумме 900000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погашение Государственного внутреннего выигрышного займа Республики Казахстан 1992 года, размещенного среди юридических лиц, в сумме 3000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восстановление местным бюджетам доходов зачтенных при погашении долгов республиканского бюджета по векселям по внутриреспубликанскому зачету в сумме 1240520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52. Предусмотреть в республиканском бюджете ассигнования на оплату: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процентов по обслуживанию государственного внутреннего долга Республики Казахстан в сумме 2211000 тыс. тенге и по кредиту под дефицит республиканского бюджета 1995 года в сумме 615050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процентов по векселям Министерства финансов Республики Казахстан, оформленным по результатам внутриреспубликанского зачета взаимной задолженности, в сумме 424030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 обслуживание выпуска и погашения обязательств по внутриреспубликанскому зачету в сумме 52000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процентов по Государственному займу Республики Казахстан 1992 года, размещенного среди юридических лиц, в сумме 490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53. Направить на погашение государственного внутреннего долга: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Национальному Банку Республики Казахстан в пределах его фактической прибыли 800000 тыс. тенге, в том числе от прибыли 1994 года - 100000 тыс. тенге и прибыли 1995 года - 700000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за счет ресспубликанского бюджета предусмотрены расходы на Государственный Реабилитационный банк Республики Казахстан в сумме 7000000 тыс. тенге, в том числе за счет кредитов Национального Банка Республики Казахстан в сумме 3000000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54. (Секретно)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55. Министерству финансов Республики Казахстан заключить с Национальным Банком Республики Казахстан соответствующее соглашение по обслуживанию государственного внутреннего долга, предусмотрев в нем поквартальную выплату процентов из расчета 10 процентов годовых.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56. Признать государственным внутренним долгом потери населения по вкладам в Казсбербанке (Народном банке Республики Казахстан), по состоянию на 1 января 1992 года, не включая в бюджет на 1995 год.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57. Утвердить размер оборотной кассовой наличности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республиканскому бюджету на конец года в сумме 5658 тыс.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58. Настоящий Указ вступает в силу с 1 января 1995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Указ вступает в силу с 1 июля 1995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#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имеющему силу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1995 года N 2371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1995 год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I. Раздел "Учреждения и мероприятия по бюджету"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-------------------------------------------------  (тыс.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Налог на добавленную стоимость                        12240466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Акцизы                                                 3080914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Налог на прибыль предприятий, объединений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и организаций (подоходный налог с юридических лиц)    11991160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 от Нацбанка, всего                         3626050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прибыли прошлого года                                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прибыли текущего года                                 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от доходов за депозиты правительства                    2826050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Возмещение расходов бюджета, всего на возврат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предприятий                                           14948301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бюджетных ссуд и кредитов с процентами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недостаток собственных оборотных средств                930000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сумм основного долга и процентов по директивному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кредиту                                                8032711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сумм основного долга и процента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внутриреспубликанскому зачету                          5985590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Сборы и разные неналоговые доходы, всего               6047500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поступления от регистрации хозяйствующих субъектов       15000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поступления от продажи лицензии                        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поступления за право проезда по территории республики   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прочие поступления                                     3000000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поступления средств за полученные импортные товары     2782500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из них:  - ГАК "Кунарлык"                               660000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- РО "Зооветснаб"                              615000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- ГХК "Фармация"                              1500000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- АО "Медтехника"                                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Налог на доходы предприятий, объединений,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всего                                                   109176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акций, облигаций и других ценных бумаг и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долевого участия в совместных предприятиях               109176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Рентные (фиксированные) платежи (налог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недропользователей)                                     829891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Земельный налог                                         330000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Налог на операции с ценными бумагами                  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Поступления средств от реализации зерна               8700000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Доходы от права аренды земли                            43300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Поступления от приватизации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имущества                                             9800000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ДОХОДОВ по I разделу                               71896758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II. Раздел "Фонды целевого финансирования"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охраны недр и воспроизводства минерально-сырьевой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базы                                                      2000000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преобразования экономики                             7000000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средств Фонда преобразования экономики              15300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фонд (за 1 полугодие)                            2333003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поддержки предпринимательства и развития конкуренции 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охраны природы                                        102465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ДОХОДОВ по II разделу                              11650768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III. Раздел "Внешнеэкономическая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Экспортная таможенная пошлина                          7691000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Импортная таможенная пошлина                           1972000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Поступления от роялти и бонусов (специальные платежи)  6806500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Таможенные процедуры                                    751000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 от продажи импортных товаров первой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необходимости на внутреннем рынке                       426610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Возврат средств в национальной валюте по прямому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финансированию                                          509846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Поступления от местных администраций на погашение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кредита на модернизацию и расширение сетей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телекоммуникаций                                        411389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Поступления от НАК "Казтелеком" по кредиту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на модернизацию и расширение сетей телекоммуникаций     439900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Возмещение предприятиями расходов бюджета, связанных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с погашением их внешних обязательств по валюте         2300000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Возмещение предприятиями расходов бюджета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правительственным гарантиям                          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Поступления по депозитам резерва внешнего займа      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Прочие                                                4200000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ДОХОДОВ по III разделу                             27508245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ДОХОДОВ по республиканскому бюджету               111055771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I. Раздел "Учреждения и мероприятия по бюджету"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Финансирование народного хозяйства                    32652027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ПРОМЫШЛЕННЫЙ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Минэнерго и угольной промышленности:                       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возобновляемые источники энергии                      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промышленности и торговли:                    225000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водоотлив Миргалимсайского месторождения              225000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 промышленному комплексу                           245000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СТРОИТЕЛЬНЫЙ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строительства, жилья и застройки территорий,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                                          31200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 строительному комплексу                            31200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АГРОПРОМЫШЛЕННЫЙ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Госкомводресурсы, на операционные расходы                  239804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Казсельхозакадемия, всего                                    6127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помологический сад                            4300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Минсельхоз, всего:                                        5428482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операционные расходы                                    2015642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Фонд финансовой поддержки сельского хозяйства           3412840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Госкомзем, на операционные расходы                         270000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 агропромышленному комплексу                      5944413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ТРАНСПОРТНЫЙ КОМПЛЕКС И СВЯЗЬ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Минтранспорта и коммуникаций, всего                        229198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операционные расходы (содержание путевого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судоходных шлюзов и инспекции безопасности судоходства)     43435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содержание фельдъегерской службы                       42000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частичное финансирование деятельности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почтовой связи                                     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финансирование деятельности дипкурьерской связи           43763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Компания "Казахстан жолдары", на операционные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селезащитным мероприятиям                                41981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 транспорту и связи                                271179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СОЦИАЛЬНЫЙ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 по выплате льгот, всего                         930392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льгот по проезду и услугам связи, всего  930392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детям-инвалидам                                           25789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инвалидам 1 и 2 групп                                     77205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реабилитированным гражданам                               13770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 особые заслуги                                         40095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всего                                                    773533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льготная подписка                               63420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реализацию новой жилищной политики, всего           2622813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20 % от приватизации госимущества на долгосрочные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кредитные ресурсы и формирование уставного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Жилстройбанка                                          1960000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дотацию очередникам на квартиры, стоящим в очереди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на получение жилья 10 и более лет                        76950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 строительство объектов коммунального хозяйства       187500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 строительство жилья для социальных групп населения   398363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реализацию Закона "О государственной молодежной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политике в Казахской ССР"                               107100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Кинокомпания "Казахкино", всего                         308137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дотация на покрытие убытков сельской киносети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кинопрокатов                                              30024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производство национальных художественных,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хроникально-документальных, детских и мультипликационных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фильмов                                                   18594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производство фильма "Путь Абая"                       166000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приобретение импортного оборудования к фильму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"Путь Абая"                                               58950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фильм, посвященный Дню Победы в Великой Отечественной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войне                                                     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художественный фильм "Юность Жамбыла"                     30569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Казахское государственное информационное агентство        8609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Казахское государственное агентство по авторским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смежным правам (на возмещение убытков)                    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Мининформпечати на покрытие убытков, связанных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изданием социально-важной литературы, всего             835757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 на издание книги Абая                        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на выпуск книг и плакатов к 50 летию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Победы в ВОВ                                  33000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на выпуск книг о Жамбыле Жабаеве              10278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 социальному комплексу                            4813352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ВОШЕДШИЕ В КОМПЛЕКСЫ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Минэкобиоресурсов (операционные расходы)                   740000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управление геодезии и картографии                   60904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госматрезервам, всего                            69774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операционные расходы                                      65094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капитальный ремонт                                         4680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Минюст на содержание издательства, всего                   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Национальное патентное ведомство при Кабинете Министров,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покрытие убытков                                           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ОСВОД, на текущее содержание                                 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 организацию казначейства,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налоговой полиции и укрепление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материальной базы                                          567000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комитет при Кабинете Министров                  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Верховный Совет, на содержание оздоровительного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и Инженерного центра                             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ХОЗУ при Президенте Республики Казахстан                   131294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Казгидромет, на операционные расходы                       303850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капитальных вложений (кредитные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пополнение Уставного фонда Государственного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развития)                                                 9015300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Национальной программы разгосударствления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приватизации - II этап (1993-1995 гг.)                    85000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завершение комплекса Абая                               245000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общественного городского транспорта           2000000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покрытие внешнего долга областей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модернизации и расширению сетей телекоммуникаций           411389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Взнос в уставной фонд Эксимбанка Казахстана               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деятельности Реабилитационного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Казахстан, всего                               7000000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 - расходы по конверсии, осуществляемые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Министерство промышленности и торговли              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жилищно-коммунальных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конверсионных предприятий, всего                           381218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Министерство промышленности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                                                 204266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Министерство энергетики и угольной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                                      176952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за счет средств от поступления за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проезда по территории республики                           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по не вошедшим в комплексы                         21346883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#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ФИНАНСИРОВАНИЕ СОЦИАЛЬНО-КУЛЬТУРНЫХ МЕРОПРИЯТИЙ,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                                                   21361190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образование и профессиональная подготовка кадров,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                                                    8848946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стипендии Президента по программе "Болашак"           810844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участие во Всемирных играх                             18401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культура и искусство, всего                             939469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проведение юбилея по случаю празднования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150-летия Абая Кунанбаева                                215000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т.ч. за счет валютных средств на приобретение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аудивизуальной техники                                      37500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средства массовой информации, всего                    2999424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 услуги связи по распространению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программ телевидения и радиовещания                     1983812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оплата заказа на государственное телерадиовещание        528636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из них: расходы по производству 5-серийного телефильма,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посвященного 50-летию Победы в Великой Отечественной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войне                                                      5500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здравоохранение                                        6069807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физическая культура, всего                              601899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 т.ч. - расходы по проведению Спартакиады,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посвященной 50-летию Победы в Великой Отечественной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войне                                                    52860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к участию в Олимпийских Играх                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социальное обеспечение, всего                          1901645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содержание учреждений и мероприятий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обеспечения                                              106608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компенсация расходов на санаторно-курортное лечение      506229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 т.ч. инвалидов и участников Великой Отечественной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войны                                                    409950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приобретение общественными объединениями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сурдо-, тифлотехники                                      67425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формирование региональных благотворительных фондов   1221383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НАУКИ, всего                            2256468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 на Национальную академию наук                 555821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на Казсельхозакадемию                         446409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РАСХОДЫ НА ОБОРОНУ, ВСЕГО                             14440452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Вооруженные Силы общего назначения                     13379682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Военные суды                                              41107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Штаба ГО                                                 349597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Республиканская гвардия                                  325201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Военно-морские Силы                                      344865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РАСХОДЫ НА СОДЕРЖАНИЕ ОРГАНОВ ГОСВЛАСТИ,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ОРГАНОВ И ПРОКУРАТУРЫ, ВСЕГО                     3509032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Верховный Совет, всего                                   321514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материальную базу                            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Аппарат Президента                                       701183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Верховный суд                                             81799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Конституционный суд                                       30367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Областные, Алматинский и Ленинский городские суды        232517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народные суды                                            789280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Высший Арбитражный суд                                   134796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Прокуратура                                             1217576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РАСХОДЫ НА СОДЕРЖАНИЕ ПРАВООХРАНИТЕЛЬНЫХ ОРГАНОВ,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ВСЕГО                                                 13934787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МВД                                                     7648690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т.ч. расходы на приобретение валюты                      518243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КНБ                                                     1912374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т.ч. расходы на приобретение валюты                      144450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Госкомитет по охране государственной границы            2543152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Военный институт погранвойск                             220345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Внутренние войска                                       1597196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Гостехкомиссия по защите информации при Кабинете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Министров                                                 13030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РАСХОДЫ НА СОДЕРЖАНИЕ РЕСПУБЛИКАНСКИХ И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ИСПОЛНИТЕЛЬНО-РАСПОРЯДИТЕЛЬНЫХ ОРГАНОВ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ВЛАСТИ И ОРГАНОВ ГОСУДАРСТВЕННОГО УПРАВЛЕНИЯ, ВСЕГО    8921216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 том числе на изготовление дипломатических паспортов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за счет валютных средств                                 37500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РЕЗЕРВНЫЕ ФОНДЫ, ВСЕГО                                 3500000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 них специальный резерв для выполнения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по ликвидации последствий стихийных бедствий            1172000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РАЗНЫЕ ВЫПЛАТЫ, ВСЕГО                                  4183800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средства на закупку зерна урожая 1994 года              3500000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возмещение расходов хлопкосеющим хозяйствам               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задолженность 1994 года по компенсации разницы в ценах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на хлеб и комбикорма                                     613800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ПРОЧИЕ РАСХОДЫ                                        1759027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РАСХОДЫ НА ПРОВЕДЕНИЕ ВЫБОРОВ                          769631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РАСХОДЫ ПО ОБСЛУЖИВАНИЮ ГОСУДАРСТВЕННОГО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ДОЛГА, ВСЕГО                                          3302570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оплата процентов по Государственному займу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Республики Казахстан 1992 года, размещенном среди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юридических лиц                                            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оплата процентов за кредит под дефицит бюджета           615050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оплата процентов по государственному внутреннему долгу  2211000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оплата процентов по срочным векселям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внутриреспубликанскому зачету                            424030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по обслуживанию обязательств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внутреспубликанскому зачету (депозитарии)                 52000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РАСХОДЫ ПО ОБСЛУЖИВАНИЮ МЕЖГОСУДАРСТВЕННЫХ 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ВСЕГО                                                  282320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в том числе расходы связанные с празднованием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50-летия Победы в ВОВ                                    3366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РЕАЛИЗАЦИЮ ЗАКОНОВ, ВСЕГО                          3889160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Приаралье                                               24523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социальной защите граждан, пострадавших вследствие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ядерных испытаний на Семипалатинском полигоне           3275414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реабилитации жертв массовых политических репрессий     589223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местным бюджетам                               22447900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РАСХОДОВ по I разделу                             137209580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II. Раздел "Фонды целевого финансирования"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 ОХРАНЫ НЕДР И ВОСПРОИЗВОДСТВА МИНЕРАЛЬНО-СЫРЬЕВОЙ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БАЗЫ                                                      1500000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ФОНД                                             1656402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ОХРАНЫ ПРИРОДЫ                                        163943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РАСХОДОВ по II разделу                              3320345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III Раздел "Внешнеэкономическая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ВЫКУП ВАЛЮТЫ НА СОДЕРЖАНИЕ ПОСОЛЬСТВ,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 ДРУГИЕ ЦЕЛИ, ВСЕГО                                   9905296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оплату процентов по внешним займам                     4818281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временные расходы по обслуживанию гарантии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внешнему займу                                        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внешнеэкономическую деятельность:           4087015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 том числе на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взносы в международные организации                      1236531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содержание исполнительных органов СНГ                     11407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содержание посольств и представительств,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приобретение зданий                             881590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загранкомандировки                            113400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возврат временно привлеченных средств предприятий        669962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для погашения внешнего долга: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"Мангистаумунайгаз"                                     732000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 "Каспийшельф"                                           348570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взнос в уставный фонд Казахинстрах                        56700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правительственную связь                                36855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РАСХОДОВ по III разделу                             9905296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РАСХОДОВ по республиканскому бюджету              150435221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ПРЕВЫШЕНИЕ (ДЕФИЦИТ -, ПРОФИЦИТ +) ВСЕГО                -39379450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За счет внешних источников финансирования, всего      31496746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Поступления по внешнему займу                         37920182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 минусом сумм корректировки, всего                  -6423436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авансирование инвестиционных товарных кредитов         -578283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погашение страховок и комиссий банков                  -732337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 погашение внешнего займа                           -5112816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За счет реализации ценных бумаг, всего                 597000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Поступления средств от аукционной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Государственных краткосрочных казначейских векселей    1500000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 минусом сумм корректировки, всего                   -903000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погашение по Государственному займу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Республики Казахстан, размещенному среди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лиц                                                      -3000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выкуп Государственного выигрышного займа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Казахстан 1992 года (у населения)                      -900000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За счет внутренних источников финансирования, всего  7285704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Остатки бюджетных средств на начало года, обращаемые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на покрытие расходов                                      5658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Кредитные ресурсы Национального Банка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Казахстан                                              8625000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Поступление от предприятий долга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внутреспубликанского зачета и по директивному кредиту  7681156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 минусом сумм корректировки, всего                  -9026110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погашение государственного внутреннего долга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Национальному Банку Республики Казахстан               -800000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погашение обязательств по внутриреспубликанскому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зачету                                                -6985590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восстановление местным бюджетам доходов, зачтенных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при погашении долгов республиканского бюджета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векселям по внутриреспубликанскому зачету             -1240520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кассовая наличность на конец года                  5658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