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1ee7" w14:textId="f841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составах областных и Алматинского городского судов, президиумов областных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августа 1995 г. N 2403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1 Указа Президента Республики 
Казахстан от 17 марта 1995 г. N 2125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U952125_ </w:t>
      </w:r>
      <w:r>
        <w:rPr>
          <w:rFonts w:ascii="Times New Roman"/>
          <w:b w:val="false"/>
          <w:i w:val="false"/>
          <w:color w:val="000000"/>
          <w:sz w:val="28"/>
        </w:rPr>
        <w:t>
  "О порядке формирования
нижестоящих судов Республики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досрочно от обязанностей заместителей
председателей областных судов и членов областных судов: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Джукенова Абдрашита Толегеновича - заместителя председателя
Восточно-Казахстанского областного суда, в связи с возложением
обязанностей члена Верховного Суда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Зуева Алексея Сергеевича - заместителя председателя 
Восточно-Казахстанского областного суда, по собственному желанию 
в связи с выездом за пределы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Жусупова Наурызбая Каримовича - члена Кокшетауского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суда, по собственному желанию, в связи с выездом за пределы
Республики Казахстан;
     Ромазанову Людмилу Деонизовну - члена Мангистауского областного
суда, по собственному желанию, в связи с выездом за пределы области.
     2. Возложить обязанности:
     заместителей председателей областных судов:
Восточно-Казахстанского  - на Кизаметдинова Виктора Николаевича и
                           Нурашеву Биби Файзульевну, освободив их
                           от обязанностей членов этого суда;
Мангистауского           - на Чиняева Нургожу Кыдырхановича;
Семипалатинского         - на Шалабаеву Раису Михайловну, освободив
                           ее от обязанностей члена этого суда;
     членов областных судов:
Восточно-Казахстанского  - на Какимжанова Мартпека Ашимовича;
Талдыкорганского         - на Кунчаева Нурбатыра Сергалиевича;
     членов Алматинского городского суда:
                         - на Жангазина Ербола Амиргалиевича;
                         - Мадыбаеву Зейнебике Орынбасаровну;
                         - Мусину Гульжахан Мадиевну.
     3. Утвердить членами президиума Восточно-Казахстанского
областного суда:
                         - Кривихину Татьяну Григорьевну;
                         - Нурмуханову Ляззат Кабденовну.
Президент Республики 
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