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ef654" w14:textId="d9ef6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Казахстан, Национальным Банком Республики Казахстан и Правительством Российской Федерации, Банком России о мерах по обеспечению взаимной конвертируемости и стабилизации курсов российского рубля и казахского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августа 1995 г. N 2408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2 Закона Республики Казахстан от 10 декабря 1993 года "О временном делегировании Президенту Республики Казахстан и главам местным администраций дополнительных полномочий"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Соглашение между Правительством Республики Казахстан,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Национальным Банком Республики Казахстан и Правительством Российской Федерации, Банком России о мерах по обеспечению взаимной конвертируемости и стабилизации курсов российского рубля и казахского тенге, подписанное в Москве 20 января 1995 года, ратифицировать.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Настоящий Указ вступает в силу со дня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Соглашение между Правительством Российской Федерации,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Банком России и Правительством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Национальным банком Республики Казахстан о мерах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обеспечению взаимной конвертируемости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стабилизации курсов российского рубля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казахского тенге (Москва, 20 января 1995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6 августа 1997 г.)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Правительство Российской Федерации и Банк России, с одной стороны и Правительство Республики Казахстан и Национальный банк Республики Казахстан, с другой стороны, в дальнейшем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приверженность к созданию Экономического союза и поэтапному формированию Платежного союза,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функционирование на территории обоих государств национальных денежных систем с использованием в качестве законного платежного средства в Российской Федерации - российского рубля, в Республике Казахстан - казахского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текущее состояние платежно-расчетных отношений между Российской Федерацией и Республикой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проведения дальнейшей работы по унификации действующего законодательства соответственно Российской Федерации и Республики Казахстан, регулирующего валютные отношения,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исходят из того, что необходимым условием достижения взаимной конвертируемости российского рубля и казахского тенге является поэтапное осуществление мероприятий Сторон по стабилизации их курсов по отношению друг к другу и к свободно конвертируемым валютам.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осуществлять меры по формированию ликвидного валютного рынка, обеспечат функционирование параллельно действующих внутренних валютных рынков в Российской Федерации и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 России и Национальный банк Республики Казахстан обеспечат регулярные (не реже двух раз в неделю) котировки рыночного курса российского рубля и казахского тенге по отношению друг к другу и к доллару США, которые будут проводиться на основе соотношения спроса и предложения на внутренних валютных рынках соответствующих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обеспечивать унификацию механизма валютного контроля и регулирования.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создания развитого внутреннего рынка и установления реального обменного курса валют Стороны осуществят согласованные меры по созданию максимально благоприятного климата для развития торговли между Российской Федерацией и Республикой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Расчеты между хозяйствующими субъектами двух государств могут осуществляться в российских рублях или казахских тенге, а при наличии взаимного согласия - в свободно конвертируемых валютах.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могут предоставлять друг другу кредиты в российских рублях и казахских тенге в соответствии с законодательством соответственно Российской Федерации 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 России и Национальный банк Республики Казахстан при осуществлении курсовой политики будут использовать кросс-курс валют Российской Федерации и Республики Казахстан по отношению к доллару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обменных курсов российского рубля и казахского тенге по отношению друг к другу осуществляется Банком России и Национальным банком Республики Казахстан посредством использования находящихся в их распоряжении централизованных фондов валют Российской Федерации 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 России и Национальный банк Республики Казахстан могут заключать соглашения об осуществлении взаимного обмена платежными средствами (операций типа "СВОП"), заключать договоры купли-продажи российского рубля и казахского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примут меры к внесению изменений в соответствующие акты законодательства своих государств с целью обеспечения ввоза и вывоза физическими лицами обеих стран в соответствии с требованиями валютного законодательства Сторон наличных денежных знаков Российской Федерации и Республики Казахстан, установив порядок их декларирования, а также меры по созданию на территориях обоих государств сети обменных пунктов для проведения операций с наличными денежными знаками Российской Федерации 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вступит в силу с даты последнего уведомления о выполнении Сторонами необходимых для этого внутригосударственных процедур в соответствии с национальными законодательствами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г. Москве 20 января 1995 г. в двух экземплярах, каждый на русском и казахском языках, причем оба текста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* * 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