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5e23" w14:textId="c4e5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законодательных актов Республики Казахстан по вопросам банковской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августа 1995 г. N 2446 имеющий силу Закона.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и в связи с изданием Указа Президента Республики Казахстан, имеющего силу Закона, "О банках и банковской деятельности в Республике Казахстан"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Признать утратившими силу следующие законодательные акты: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 Республики Казахстан от 14 апреля 1993 г. "О банках в Республике Казахстан" (Ведомости Верховного Совета Республики Казахстан, 1993 г., N 10, ст. 238).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Верховного Совета Республики Казахстан от 14 апреля 1993 г. "О введении в действие Закона Республики Казахстан от 14 апреля 1993 г. "О банках в Республике Казахстан" (Ведомости Верховного Совета Республики Казахстан, 1993 г., N 10, ст. 239).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II. Настоящий Указ вступает в силу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